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1F283E" w:rsidRDefault="004D48BD" w:rsidP="00203AF8">
      <w:pPr>
        <w:pStyle w:val="TOCHeading"/>
        <w:jc w:val="center"/>
        <w:rPr>
          <w:color w:val="auto"/>
          <w:sz w:val="20"/>
          <w:szCs w:val="20"/>
          <w:lang w:val="ka-GE"/>
        </w:rPr>
      </w:pPr>
      <w:r w:rsidRPr="001F283E">
        <w:rPr>
          <w:rFonts w:ascii="Sylfaen" w:hAnsi="Sylfaen"/>
          <w:b/>
          <w:bCs/>
          <w:color w:val="auto"/>
          <w:sz w:val="20"/>
          <w:szCs w:val="20"/>
          <w:lang w:val="ka-GE"/>
        </w:rPr>
        <w:t>026</w:t>
      </w:r>
      <w:r w:rsidR="00B6724D" w:rsidRPr="001F283E">
        <w:rPr>
          <w:rFonts w:ascii="Sylfaen" w:hAnsi="Sylfaen"/>
          <w:b/>
          <w:bCs/>
          <w:color w:val="auto"/>
          <w:sz w:val="20"/>
          <w:szCs w:val="20"/>
          <w:lang w:val="ka-GE"/>
        </w:rPr>
        <w:t>-</w:t>
      </w:r>
      <w:r w:rsidR="00B6724D" w:rsidRPr="001F283E">
        <w:rPr>
          <w:rFonts w:ascii="Sylfaen" w:hAnsi="Sylfaen"/>
          <w:b/>
          <w:bCs/>
          <w:color w:val="auto"/>
          <w:sz w:val="20"/>
          <w:szCs w:val="20"/>
        </w:rPr>
        <w:t>BID-17</w:t>
      </w:r>
    </w:p>
    <w:p w:rsidR="004D48BD" w:rsidRPr="001F283E" w:rsidRDefault="004D48BD" w:rsidP="004D48BD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 w:rsidRPr="001F283E">
        <w:rPr>
          <w:rFonts w:ascii="Sylfaen" w:hAnsi="Sylfaen" w:cs="Sylfaen"/>
          <w:b/>
          <w:bCs/>
          <w:sz w:val="20"/>
          <w:szCs w:val="20"/>
          <w:lang w:val="ka-GE"/>
        </w:rPr>
        <w:t xml:space="preserve">კონკურსი სამგორისა და ღრმაღელის საფილტრე სადგურების ტერიტორიაზე </w:t>
      </w:r>
      <w:r w:rsidR="00D768E8">
        <w:rPr>
          <w:rFonts w:ascii="Sylfaen" w:hAnsi="Sylfaen" w:cs="Sylfaen"/>
          <w:b/>
          <w:bCs/>
          <w:sz w:val="20"/>
          <w:szCs w:val="20"/>
          <w:lang w:val="ka-GE"/>
        </w:rPr>
        <w:t xml:space="preserve">არსებული </w:t>
      </w:r>
      <w:r w:rsidRPr="001F283E">
        <w:rPr>
          <w:rFonts w:ascii="Sylfaen" w:hAnsi="Sylfaen" w:cs="Sylfaen"/>
          <w:b/>
          <w:bCs/>
          <w:sz w:val="20"/>
          <w:szCs w:val="20"/>
          <w:lang w:val="ka-GE"/>
        </w:rPr>
        <w:t>სარემონტო სამუშაოების  შესყიდვის თაობაზე</w:t>
      </w:r>
    </w:p>
    <w:p w:rsidR="004E1DCB" w:rsidRPr="001F283E" w:rsidRDefault="004E1DCB" w:rsidP="004E1DCB">
      <w:pPr>
        <w:spacing w:after="0" w:line="240" w:lineRule="auto"/>
        <w:jc w:val="center"/>
        <w:rPr>
          <w:sz w:val="20"/>
          <w:szCs w:val="20"/>
        </w:rPr>
      </w:pPr>
    </w:p>
    <w:p w:rsidR="00B3543E" w:rsidRPr="001F283E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1F283E">
        <w:rPr>
          <w:rFonts w:ascii="AcadNusx" w:hAnsi="AcadNusx"/>
          <w:b/>
          <w:color w:val="auto"/>
          <w:sz w:val="20"/>
          <w:szCs w:val="20"/>
        </w:rPr>
        <w:t>1.</w:t>
      </w:r>
      <w:r w:rsidRPr="001F283E">
        <w:rPr>
          <w:rFonts w:ascii="AcadNusx" w:hAnsi="AcadNusx"/>
          <w:b/>
          <w:color w:val="auto"/>
          <w:sz w:val="20"/>
          <w:szCs w:val="20"/>
        </w:rPr>
        <w:tab/>
      </w:r>
      <w:r w:rsidRPr="001F283E">
        <w:rPr>
          <w:rFonts w:ascii="Sylfaen" w:hAnsi="Sylfaen" w:cs="Sylfaen"/>
          <w:b/>
          <w:color w:val="auto"/>
          <w:sz w:val="20"/>
          <w:szCs w:val="20"/>
        </w:rPr>
        <w:t>ზოგადი</w:t>
      </w:r>
    </w:p>
    <w:p w:rsidR="00B3543E" w:rsidRPr="001F283E" w:rsidRDefault="00B3543E" w:rsidP="004D48BD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color w:val="000000"/>
          <w:sz w:val="20"/>
          <w:szCs w:val="20"/>
        </w:rPr>
      </w:pPr>
      <w:r w:rsidRPr="001F283E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r w:rsidR="004E1DCB" w:rsidRPr="001F283E">
        <w:rPr>
          <w:rStyle w:val="Heading2Char"/>
          <w:rFonts w:ascii="Sylfaen" w:hAnsi="Sylfaen"/>
          <w:color w:val="auto"/>
          <w:sz w:val="20"/>
          <w:szCs w:val="20"/>
          <w:lang w:val="ka-GE"/>
        </w:rPr>
        <w:t xml:space="preserve"> </w:t>
      </w:r>
      <w:r w:rsidR="00B6724D" w:rsidRPr="001F283E">
        <w:rPr>
          <w:rFonts w:ascii="Sylfaen" w:eastAsiaTheme="majorEastAsia" w:hAnsi="Sylfaen" w:cstheme="majorBidi"/>
          <w:sz w:val="20"/>
          <w:szCs w:val="20"/>
          <w:lang w:val="ka-GE"/>
        </w:rPr>
        <w:t>„ჯორჯიან უოთერ ენდ ფაუერი“</w:t>
      </w:r>
      <w:r w:rsidR="00B6724D" w:rsidRPr="001F283E">
        <w:rPr>
          <w:rFonts w:ascii="Sylfaen" w:eastAsiaTheme="majorEastAsia" w:hAnsi="Sylfaen" w:cstheme="majorBidi"/>
          <w:b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ატარებს</w:t>
      </w:r>
      <w:r w:rsidR="00922D73"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კონკურსს</w:t>
      </w:r>
      <w:r w:rsidR="00874980" w:rsidRPr="001F283E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4E1DCB" w:rsidRPr="001F283E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B6724D" w:rsidRPr="001F283E">
        <w:rPr>
          <w:rFonts w:ascii="Sylfaen" w:hAnsi="Sylfaen"/>
          <w:b/>
          <w:color w:val="000000"/>
          <w:sz w:val="20"/>
          <w:szCs w:val="20"/>
          <w:lang w:val="ka-GE"/>
        </w:rPr>
        <w:t>№</w:t>
      </w:r>
      <w:r w:rsidR="00B6724D" w:rsidRPr="001F283E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4D48BD" w:rsidRPr="001F283E">
        <w:rPr>
          <w:rFonts w:ascii="Sylfaen" w:hAnsi="Sylfaen"/>
          <w:b/>
          <w:color w:val="000000"/>
          <w:sz w:val="20"/>
          <w:szCs w:val="20"/>
        </w:rPr>
        <w:t>026</w:t>
      </w:r>
      <w:r w:rsidR="00B6724D" w:rsidRPr="001F283E">
        <w:rPr>
          <w:rFonts w:ascii="Sylfaen" w:hAnsi="Sylfaen"/>
          <w:b/>
          <w:color w:val="000000"/>
          <w:sz w:val="20"/>
          <w:szCs w:val="20"/>
        </w:rPr>
        <w:t xml:space="preserve">-BID-17 </w:t>
      </w:r>
      <w:r w:rsidR="004D48BD" w:rsidRPr="001F283E">
        <w:rPr>
          <w:rFonts w:ascii="Sylfaen" w:hAnsi="Sylfaen"/>
          <w:b/>
          <w:color w:val="000000"/>
          <w:sz w:val="20"/>
          <w:szCs w:val="20"/>
          <w:lang w:val="ka-GE"/>
        </w:rPr>
        <w:t>ერთ</w:t>
      </w:r>
      <w:r w:rsidR="00B6724D" w:rsidRPr="001F283E">
        <w:rPr>
          <w:rFonts w:ascii="Sylfaen" w:hAnsi="Sylfaen"/>
          <w:b/>
          <w:color w:val="000000"/>
          <w:sz w:val="20"/>
          <w:szCs w:val="20"/>
          <w:lang w:val="ka-GE"/>
        </w:rPr>
        <w:t xml:space="preserve"> ლოტად </w:t>
      </w:r>
      <w:r w:rsidR="008D339A" w:rsidRPr="001F283E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</w:t>
      </w:r>
      <w:r w:rsidR="004D48BD" w:rsidRPr="001F283E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სამგორისა და ღრმაღელის საფილტრე სადგურების </w:t>
      </w:r>
      <w:r w:rsidR="00D768E8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ტერიტორიაზე არსებული </w:t>
      </w:r>
      <w:r w:rsidR="004D48BD" w:rsidRPr="001F283E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სარემონტო სამუშაოების  შესყიდვის თაობაზე </w:t>
      </w:r>
      <w:r w:rsidRPr="001F283E">
        <w:rPr>
          <w:rFonts w:ascii="Sylfaen" w:hAnsi="Sylfaen" w:cs="Sylfaen"/>
          <w:sz w:val="20"/>
          <w:szCs w:val="20"/>
        </w:rPr>
        <w:t>და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იწვევს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კვალიფიციურ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კომპანიებს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მონაწილეობის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მისაღებად</w:t>
      </w:r>
      <w:r w:rsidRPr="001F283E">
        <w:rPr>
          <w:rFonts w:ascii="AcadNusx" w:hAnsi="AcadNusx"/>
          <w:sz w:val="20"/>
          <w:szCs w:val="20"/>
        </w:rPr>
        <w:t xml:space="preserve"> (</w:t>
      </w:r>
      <w:r w:rsidRPr="001F283E">
        <w:rPr>
          <w:rFonts w:ascii="Sylfaen" w:hAnsi="Sylfaen" w:cs="Sylfaen"/>
          <w:sz w:val="20"/>
          <w:szCs w:val="20"/>
        </w:rPr>
        <w:t>სავარაუდო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მოცულობა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მოცემულია</w:t>
      </w:r>
      <w:r w:rsidRPr="001F283E">
        <w:rPr>
          <w:rFonts w:ascii="AcadNusx" w:hAnsi="AcadNusx"/>
          <w:sz w:val="20"/>
          <w:szCs w:val="20"/>
        </w:rPr>
        <w:t xml:space="preserve"> </w:t>
      </w:r>
      <w:r w:rsidR="004141A7" w:rsidRPr="001F283E">
        <w:rPr>
          <w:rFonts w:ascii="Sylfaen" w:hAnsi="Sylfaen" w:cs="Sylfaen"/>
          <w:sz w:val="20"/>
          <w:szCs w:val="20"/>
        </w:rPr>
        <w:t>ხერჯთ</w:t>
      </w:r>
      <w:r w:rsidRPr="001F283E">
        <w:rPr>
          <w:rFonts w:ascii="Sylfaen" w:hAnsi="Sylfaen" w:cs="Sylfaen"/>
          <w:sz w:val="20"/>
          <w:szCs w:val="20"/>
        </w:rPr>
        <w:t>აღრიცხვის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ფორმაში</w:t>
      </w:r>
      <w:r w:rsidRPr="001F283E">
        <w:rPr>
          <w:rFonts w:ascii="AcadNusx" w:hAnsi="AcadNusx"/>
          <w:sz w:val="20"/>
          <w:szCs w:val="20"/>
        </w:rPr>
        <w:t>).</w:t>
      </w:r>
    </w:p>
    <w:p w:rsidR="00B3543E" w:rsidRPr="001F283E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:rsidR="00B3543E" w:rsidRPr="001F28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r w:rsidRPr="001F283E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 მიზანია: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შეირჩეს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ერთი</w:t>
      </w:r>
      <w:r w:rsidRPr="001F283E">
        <w:rPr>
          <w:rFonts w:ascii="AcadNusx" w:hAnsi="AcadNusx"/>
          <w:sz w:val="20"/>
          <w:szCs w:val="20"/>
        </w:rPr>
        <w:t xml:space="preserve"> </w:t>
      </w:r>
      <w:r w:rsidR="00046D0E" w:rsidRPr="001F283E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r w:rsidRPr="001F283E">
        <w:rPr>
          <w:rFonts w:ascii="Sylfaen" w:hAnsi="Sylfaen" w:cs="Sylfaen"/>
          <w:sz w:val="20"/>
          <w:szCs w:val="20"/>
        </w:rPr>
        <w:t>კონტრაქტორი</w:t>
      </w:r>
      <w:r w:rsidRPr="001F283E">
        <w:rPr>
          <w:rFonts w:ascii="AcadNusx" w:hAnsi="AcadNusx"/>
          <w:sz w:val="20"/>
          <w:szCs w:val="20"/>
        </w:rPr>
        <w:t xml:space="preserve">, </w:t>
      </w:r>
      <w:r w:rsidRPr="001F283E">
        <w:rPr>
          <w:rFonts w:ascii="Sylfaen" w:hAnsi="Sylfaen" w:cs="Sylfaen"/>
          <w:sz w:val="20"/>
          <w:szCs w:val="20"/>
        </w:rPr>
        <w:t>რომელიც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უზრუნველყოფს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შესრულებას</w:t>
      </w:r>
      <w:r w:rsidRPr="001F283E">
        <w:rPr>
          <w:rFonts w:ascii="AcadNusx" w:hAnsi="AcadNusx"/>
          <w:sz w:val="20"/>
          <w:szCs w:val="20"/>
        </w:rPr>
        <w:t xml:space="preserve">    </w:t>
      </w:r>
      <w:r w:rsidRPr="001F283E">
        <w:rPr>
          <w:rFonts w:ascii="Sylfaen" w:hAnsi="Sylfaen" w:cs="Sylfaen"/>
          <w:sz w:val="20"/>
          <w:szCs w:val="20"/>
        </w:rPr>
        <w:t>კომპანიის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მოთხოვნების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გათვალისწინებით</w:t>
      </w:r>
      <w:r w:rsidRPr="001F283E">
        <w:rPr>
          <w:rFonts w:ascii="AcadNusx" w:hAnsi="AcadNusx"/>
          <w:sz w:val="20"/>
          <w:szCs w:val="20"/>
        </w:rPr>
        <w:t xml:space="preserve">. </w:t>
      </w:r>
    </w:p>
    <w:p w:rsidR="00B3543E" w:rsidRPr="001F283E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:rsidR="00B3543E" w:rsidRPr="001F28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r w:rsidRPr="001F283E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 ნომერი: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Times New Roman" w:hAnsi="Times New Roman"/>
          <w:b/>
          <w:sz w:val="20"/>
          <w:szCs w:val="20"/>
        </w:rPr>
        <w:t>№</w:t>
      </w:r>
      <w:r w:rsidR="00203AF8" w:rsidRPr="001F283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D48BD" w:rsidRPr="001F283E">
        <w:rPr>
          <w:rFonts w:ascii="Sylfaen" w:hAnsi="Sylfaen"/>
          <w:b/>
          <w:bCs/>
          <w:sz w:val="20"/>
          <w:szCs w:val="20"/>
        </w:rPr>
        <w:t>026</w:t>
      </w:r>
      <w:r w:rsidR="00B6724D" w:rsidRPr="001F283E">
        <w:rPr>
          <w:rFonts w:ascii="Sylfaen" w:hAnsi="Sylfaen"/>
          <w:b/>
          <w:bCs/>
          <w:sz w:val="20"/>
          <w:szCs w:val="20"/>
        </w:rPr>
        <w:t xml:space="preserve">-BID-17 </w:t>
      </w:r>
      <w:r w:rsidRPr="001F283E">
        <w:rPr>
          <w:rFonts w:ascii="Sylfaen" w:hAnsi="Sylfaen" w:cs="Sylfaen"/>
          <w:sz w:val="20"/>
          <w:szCs w:val="20"/>
        </w:rPr>
        <w:t>კონკურსი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ტარდება</w:t>
      </w:r>
      <w:r w:rsidRPr="001F283E">
        <w:rPr>
          <w:rFonts w:ascii="AcadNusx" w:hAnsi="AcadNusx"/>
          <w:sz w:val="20"/>
          <w:szCs w:val="20"/>
        </w:rPr>
        <w:t xml:space="preserve"> </w:t>
      </w:r>
      <w:r w:rsidR="008D339A" w:rsidRPr="001F283E">
        <w:rPr>
          <w:rFonts w:ascii="Sylfaen" w:hAnsi="Sylfaen"/>
          <w:sz w:val="20"/>
          <w:szCs w:val="20"/>
        </w:rPr>
        <w:t>5</w:t>
      </w:r>
      <w:r w:rsidR="00FE6DAE" w:rsidRPr="001F283E">
        <w:rPr>
          <w:rFonts w:ascii="Sylfaen" w:hAnsi="Sylfaen"/>
          <w:sz w:val="20"/>
          <w:szCs w:val="20"/>
        </w:rPr>
        <w:t xml:space="preserve"> (</w:t>
      </w:r>
      <w:r w:rsidR="004D48BD" w:rsidRPr="001F283E">
        <w:rPr>
          <w:rFonts w:ascii="Sylfaen" w:hAnsi="Sylfaen"/>
          <w:sz w:val="20"/>
          <w:szCs w:val="20"/>
          <w:lang w:val="ka-GE"/>
        </w:rPr>
        <w:t>ერ</w:t>
      </w:r>
      <w:r w:rsidR="00874980" w:rsidRPr="001F283E">
        <w:rPr>
          <w:rFonts w:ascii="Sylfaen" w:hAnsi="Sylfaen"/>
          <w:sz w:val="20"/>
          <w:szCs w:val="20"/>
          <w:lang w:val="ka-GE"/>
        </w:rPr>
        <w:t>თ</w:t>
      </w:r>
      <w:r w:rsidR="00FE6DAE" w:rsidRPr="001F283E">
        <w:rPr>
          <w:rFonts w:ascii="Sylfaen" w:hAnsi="Sylfaen"/>
          <w:sz w:val="20"/>
          <w:szCs w:val="20"/>
          <w:lang w:val="ka-GE"/>
        </w:rPr>
        <w:t>)</w:t>
      </w:r>
      <w:r w:rsidRPr="001F283E">
        <w:rPr>
          <w:rFonts w:ascii="AcadNusx" w:hAnsi="AcadNusx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ლოტად</w:t>
      </w:r>
      <w:r w:rsidR="000B2BC0" w:rsidRPr="001F283E">
        <w:rPr>
          <w:rFonts w:ascii="Sylfaen" w:hAnsi="Sylfaen" w:cs="Sylfaen"/>
          <w:sz w:val="20"/>
          <w:szCs w:val="20"/>
          <w:lang w:val="ka-GE"/>
        </w:rPr>
        <w:t xml:space="preserve"> :</w:t>
      </w:r>
      <w:r w:rsidRPr="001F283E">
        <w:rPr>
          <w:rFonts w:ascii="Sylfaen" w:hAnsi="Sylfaen" w:cs="Sylfaen"/>
          <w:sz w:val="20"/>
          <w:szCs w:val="20"/>
        </w:rPr>
        <w:t xml:space="preserve"> </w:t>
      </w:r>
      <w:r w:rsidRPr="001F283E">
        <w:rPr>
          <w:rFonts w:ascii="AcadNusx" w:hAnsi="AcadNusx"/>
          <w:sz w:val="20"/>
          <w:szCs w:val="20"/>
        </w:rPr>
        <w:t xml:space="preserve">  </w:t>
      </w:r>
    </w:p>
    <w:p w:rsidR="00667B1F" w:rsidRPr="001F283E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8C0AE3" w:rsidRPr="001F283E" w:rsidRDefault="008D339A" w:rsidP="004D48BD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 w:rsidRPr="001F283E">
        <w:rPr>
          <w:rFonts w:ascii="Sylfaen" w:hAnsi="Sylfaen" w:cs="Sylfaen"/>
          <w:b/>
          <w:sz w:val="20"/>
          <w:szCs w:val="20"/>
          <w:u w:val="single"/>
          <w:lang w:val="ka-GE"/>
        </w:rPr>
        <w:t>1 ლოტი:</w:t>
      </w:r>
      <w:r w:rsidRPr="001F283E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  <w:r w:rsidR="004D48BD" w:rsidRPr="001F283E">
        <w:rPr>
          <w:rFonts w:ascii="Sylfaen" w:hAnsi="Sylfaen" w:cs="Sylfaen"/>
          <w:b/>
          <w:bCs/>
          <w:sz w:val="20"/>
          <w:szCs w:val="20"/>
          <w:lang w:val="ka-GE"/>
        </w:rPr>
        <w:t>სამგორისა და ღრმაღელის საფილტრე სადგურების ტერიტორიაზე არსებული სხვადასხვა ოთახებისა და შენობების სარემონტო სამუშაოები</w:t>
      </w:r>
    </w:p>
    <w:p w:rsidR="00874980" w:rsidRPr="001F283E" w:rsidRDefault="00874980" w:rsidP="0087498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CD32CD" w:rsidRPr="001F283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4F62" w:rsidRPr="001F283E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1F283E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 w:rsidRPr="001F283E">
        <w:rPr>
          <w:rStyle w:val="Heading2Char"/>
          <w:rFonts w:ascii="Sylfaen" w:hAnsi="Sylfaen" w:cs="Sylfaen"/>
          <w:color w:val="auto"/>
          <w:sz w:val="20"/>
          <w:szCs w:val="20"/>
        </w:rPr>
        <w:t>ს</w:t>
      </w:r>
      <w:r w:rsidR="00B3543E" w:rsidRPr="001F283E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ამუშაოს </w:t>
      </w:r>
      <w:r w:rsidR="003C3459" w:rsidRPr="001F283E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შესრულების ადგილი</w:t>
      </w:r>
      <w:r w:rsidR="004446E6" w:rsidRPr="001F283E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="00271CF1" w:rsidRPr="001F28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4446E6" w:rsidRPr="001F283E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E355D" w:rsidRPr="001F283E">
        <w:rPr>
          <w:rFonts w:ascii="Sylfaen" w:eastAsiaTheme="majorEastAsia" w:hAnsi="Sylfaen" w:cs="Sylfaen"/>
          <w:sz w:val="20"/>
          <w:szCs w:val="20"/>
          <w:lang w:val="ka-GE"/>
        </w:rPr>
        <w:t>თბილისი.</w:t>
      </w:r>
    </w:p>
    <w:p w:rsidR="005C14A4" w:rsidRPr="001F283E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  <w:sz w:val="20"/>
          <w:szCs w:val="20"/>
        </w:rPr>
      </w:pPr>
      <w:r w:rsidRPr="001F283E">
        <w:rPr>
          <w:rStyle w:val="Heading2Char"/>
          <w:rFonts w:ascii="Sylfaen" w:hAnsi="Sylfaen" w:cs="Sylfaen"/>
          <w:color w:val="auto"/>
          <w:sz w:val="20"/>
          <w:szCs w:val="20"/>
        </w:rPr>
        <w:t>სამუშ</w:t>
      </w:r>
      <w:r w:rsidR="00B3543E" w:rsidRPr="001F283E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აოს </w:t>
      </w:r>
      <w:r w:rsidR="003C3459" w:rsidRPr="001F283E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ჩამონათვალი მოცემულია დანართ</w:t>
      </w:r>
      <w:r w:rsidR="00922D73" w:rsidRPr="001F283E">
        <w:rPr>
          <w:rStyle w:val="Heading2Char"/>
          <w:rFonts w:ascii="Sylfaen" w:hAnsi="Sylfaen" w:cs="Sylfaen"/>
          <w:color w:val="auto"/>
          <w:sz w:val="20"/>
          <w:szCs w:val="20"/>
        </w:rPr>
        <w:t>ებ</w:t>
      </w:r>
      <w:r w:rsidR="003C3459" w:rsidRPr="001F283E">
        <w:rPr>
          <w:rStyle w:val="Heading2Char"/>
          <w:rFonts w:ascii="Sylfaen" w:hAnsi="Sylfaen" w:cs="Sylfaen"/>
          <w:color w:val="auto"/>
          <w:sz w:val="20"/>
          <w:szCs w:val="20"/>
        </w:rPr>
        <w:t>ში.</w:t>
      </w:r>
      <w:r w:rsidR="00117164" w:rsidRPr="001F283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1F283E">
        <w:rPr>
          <w:rFonts w:ascii="Sylfaen" w:hAnsi="Sylfaen"/>
          <w:sz w:val="20"/>
          <w:szCs w:val="20"/>
          <w:lang w:val="ka-GE"/>
        </w:rPr>
        <w:t xml:space="preserve"> </w:t>
      </w:r>
    </w:p>
    <w:p w:rsidR="002A215B" w:rsidRPr="001F283E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r w:rsidRPr="001F283E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 მიღების საბოლოო</w:t>
      </w:r>
      <w:r w:rsidR="00FF6BE4" w:rsidRPr="001F283E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1F28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1F283E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010455" w:rsidRPr="001F28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>2017</w:t>
      </w:r>
      <w:r w:rsidR="00FE6DAE" w:rsidRPr="001F28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წლის</w:t>
      </w:r>
      <w:r w:rsidR="00775BA8" w:rsidRPr="001F28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r w:rsidR="000223EC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>12</w:t>
      </w:r>
      <w:bookmarkStart w:id="0" w:name="_GoBack"/>
      <w:bookmarkEnd w:id="0"/>
      <w:r w:rsidR="00B6724D" w:rsidRPr="001F28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მაისი</w:t>
      </w:r>
      <w:r w:rsidR="00874980" w:rsidRPr="001F28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r w:rsidRPr="001F283E">
        <w:rPr>
          <w:rFonts w:ascii="Sylfaen" w:hAnsi="Sylfaen"/>
          <w:b/>
          <w:sz w:val="20"/>
          <w:szCs w:val="20"/>
          <w:lang w:val="ka-GE"/>
        </w:rPr>
        <w:t>1</w:t>
      </w:r>
      <w:r w:rsidR="004141A7" w:rsidRPr="001F283E">
        <w:rPr>
          <w:rFonts w:ascii="Sylfaen" w:hAnsi="Sylfaen"/>
          <w:b/>
          <w:sz w:val="20"/>
          <w:szCs w:val="20"/>
          <w:lang w:val="ka-GE"/>
        </w:rPr>
        <w:t>7</w:t>
      </w:r>
      <w:r w:rsidRPr="001F283E">
        <w:rPr>
          <w:rFonts w:ascii="Sylfaen" w:hAnsi="Sylfaen"/>
          <w:b/>
          <w:sz w:val="20"/>
          <w:szCs w:val="20"/>
          <w:lang w:val="ka-GE"/>
        </w:rPr>
        <w:t xml:space="preserve">:00 საათამდე, </w:t>
      </w:r>
      <w:r w:rsidR="00BC0803" w:rsidRPr="001F283E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1F283E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:rsidR="007C7A9D" w:rsidRPr="001F283E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1F283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1F283E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1F283E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1F283E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1F283E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Pr="001F283E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1F283E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:rsidR="00B3543E" w:rsidRPr="001F28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1F28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1F28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1F28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1F28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1F28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1F28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ენაზე</w:t>
      </w:r>
      <w:r w:rsidRPr="001F283E">
        <w:rPr>
          <w:rFonts w:ascii="AcadNusx" w:hAnsi="AcadNusx"/>
          <w:sz w:val="20"/>
          <w:szCs w:val="20"/>
          <w:lang w:val="ka-GE"/>
        </w:rPr>
        <w:t xml:space="preserve">, </w:t>
      </w:r>
      <w:r w:rsidRPr="001F28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და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Theme="minorHAnsi" w:hAnsiTheme="minorHAnsi"/>
          <w:sz w:val="20"/>
          <w:szCs w:val="20"/>
          <w:lang w:val="ka-GE"/>
        </w:rPr>
        <w:t>(</w:t>
      </w:r>
      <w:r w:rsidRPr="001F283E">
        <w:rPr>
          <w:rFonts w:ascii="Sylfaen" w:hAnsi="Sylfaen" w:cs="Sylfaen"/>
          <w:sz w:val="20"/>
          <w:szCs w:val="20"/>
        </w:rPr>
        <w:t>CD</w:t>
      </w:r>
      <w:r w:rsidRPr="001F28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1F283E">
        <w:rPr>
          <w:rFonts w:ascii="AcadNusx" w:hAnsi="AcadNusx"/>
          <w:sz w:val="20"/>
          <w:szCs w:val="20"/>
          <w:lang w:val="ka-GE"/>
        </w:rPr>
        <w:t>) (</w:t>
      </w:r>
      <w:r w:rsidRPr="001F283E">
        <w:rPr>
          <w:rFonts w:ascii="Sylfaen" w:hAnsi="Sylfaen" w:cs="Sylfaen"/>
          <w:sz w:val="20"/>
          <w:szCs w:val="20"/>
          <w:lang w:val="ka-GE"/>
        </w:rPr>
        <w:t>თითო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1F283E">
        <w:rPr>
          <w:rFonts w:ascii="AcadNusx" w:hAnsi="AcadNusx"/>
          <w:sz w:val="20"/>
          <w:szCs w:val="20"/>
          <w:lang w:val="ka-GE"/>
        </w:rPr>
        <w:t xml:space="preserve">),  </w:t>
      </w:r>
      <w:r w:rsidRPr="001F28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1F283E">
        <w:rPr>
          <w:rFonts w:ascii="AcadNusx" w:hAnsi="AcadNusx"/>
          <w:sz w:val="20"/>
          <w:szCs w:val="20"/>
          <w:lang w:val="ka-GE"/>
        </w:rPr>
        <w:t xml:space="preserve"> (</w:t>
      </w:r>
      <w:r w:rsidRPr="001F28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1F283E">
        <w:rPr>
          <w:rFonts w:ascii="AcadNusx" w:hAnsi="AcadNusx"/>
          <w:sz w:val="20"/>
          <w:szCs w:val="20"/>
          <w:lang w:val="ka-GE"/>
        </w:rPr>
        <w:t xml:space="preserve">), </w:t>
      </w:r>
      <w:r w:rsidRPr="001F28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1F283E">
        <w:rPr>
          <w:rFonts w:ascii="AcadNusx" w:hAnsi="AcadNusx"/>
          <w:sz w:val="20"/>
          <w:szCs w:val="20"/>
          <w:lang w:val="ka-GE"/>
        </w:rPr>
        <w:t>:</w:t>
      </w:r>
    </w:p>
    <w:p w:rsidR="00B3543E" w:rsidRPr="001F28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1F283E">
        <w:rPr>
          <w:rFonts w:ascii="AcadNusx" w:hAnsi="AcadNusx"/>
          <w:sz w:val="20"/>
          <w:szCs w:val="20"/>
          <w:lang w:val="ka-GE"/>
        </w:rPr>
        <w:t>•</w:t>
      </w:r>
      <w:r w:rsidRPr="001F283E">
        <w:rPr>
          <w:rFonts w:ascii="AcadNusx" w:hAnsi="AcadNusx"/>
          <w:sz w:val="20"/>
          <w:szCs w:val="20"/>
          <w:lang w:val="ka-GE"/>
        </w:rPr>
        <w:tab/>
      </w:r>
      <w:r w:rsidRPr="001F28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სრული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და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1F283E">
        <w:rPr>
          <w:rFonts w:ascii="AcadNusx" w:hAnsi="AcadNusx"/>
          <w:sz w:val="20"/>
          <w:szCs w:val="20"/>
          <w:lang w:val="ka-GE"/>
        </w:rPr>
        <w:t xml:space="preserve"> (</w:t>
      </w:r>
      <w:r w:rsidRPr="001F28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1F283E">
        <w:rPr>
          <w:rFonts w:ascii="AcadNusx" w:hAnsi="AcadNusx"/>
          <w:sz w:val="20"/>
          <w:szCs w:val="20"/>
          <w:lang w:val="ka-GE"/>
        </w:rPr>
        <w:t xml:space="preserve">, </w:t>
      </w:r>
      <w:r w:rsidRPr="001F283E">
        <w:rPr>
          <w:rFonts w:ascii="Sylfaen" w:hAnsi="Sylfaen" w:cs="Sylfaen"/>
          <w:sz w:val="20"/>
          <w:szCs w:val="20"/>
          <w:lang w:val="ka-GE"/>
        </w:rPr>
        <w:t>ელ</w:t>
      </w:r>
      <w:r w:rsidRPr="001F283E">
        <w:rPr>
          <w:rFonts w:ascii="AcadNusx" w:hAnsi="AcadNusx"/>
          <w:sz w:val="20"/>
          <w:szCs w:val="20"/>
          <w:lang w:val="ka-GE"/>
        </w:rPr>
        <w:t xml:space="preserve">. </w:t>
      </w:r>
      <w:r w:rsidRPr="001F283E">
        <w:rPr>
          <w:rFonts w:ascii="Sylfaen" w:hAnsi="Sylfaen" w:cs="Sylfaen"/>
          <w:sz w:val="20"/>
          <w:szCs w:val="20"/>
          <w:lang w:val="ka-GE"/>
        </w:rPr>
        <w:t>ფოსტა</w:t>
      </w:r>
      <w:r w:rsidRPr="001F283E">
        <w:rPr>
          <w:rFonts w:ascii="AcadNusx" w:hAnsi="AcadNusx"/>
          <w:sz w:val="20"/>
          <w:szCs w:val="20"/>
          <w:lang w:val="ka-GE"/>
        </w:rPr>
        <w:t>)</w:t>
      </w:r>
    </w:p>
    <w:p w:rsidR="00B3543E" w:rsidRPr="001F28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1F283E">
        <w:rPr>
          <w:rFonts w:ascii="AcadNusx" w:hAnsi="AcadNusx"/>
          <w:sz w:val="20"/>
          <w:szCs w:val="20"/>
          <w:lang w:val="ka-GE"/>
        </w:rPr>
        <w:t>•</w:t>
      </w:r>
      <w:r w:rsidRPr="001F283E">
        <w:rPr>
          <w:rFonts w:ascii="AcadNusx" w:hAnsi="AcadNusx"/>
          <w:sz w:val="20"/>
          <w:szCs w:val="20"/>
          <w:lang w:val="ka-GE"/>
        </w:rPr>
        <w:tab/>
      </w:r>
      <w:r w:rsidRPr="001F28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F283E">
        <w:rPr>
          <w:rFonts w:ascii="AcadNusx" w:hAnsi="AcadNusx"/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1F283E">
        <w:rPr>
          <w:rFonts w:ascii="Sylfaen" w:hAnsi="Sylfaen" w:cs="Sylfaen"/>
          <w:sz w:val="20"/>
          <w:szCs w:val="20"/>
        </w:rPr>
        <w:t xml:space="preserve">, </w:t>
      </w:r>
      <w:r w:rsidR="00A50C24" w:rsidRPr="001F28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1F283E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1F28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1F283E">
        <w:rPr>
          <w:rFonts w:ascii="Sylfaen" w:hAnsi="Sylfaen" w:cs="Sylfaen"/>
          <w:sz w:val="20"/>
          <w:szCs w:val="20"/>
          <w:lang w:val="ka-GE"/>
        </w:rPr>
        <w:t>შპს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cs="Calibri"/>
          <w:sz w:val="20"/>
          <w:szCs w:val="20"/>
          <w:lang w:val="ka-GE"/>
        </w:rPr>
        <w:t>“</w:t>
      </w:r>
      <w:r w:rsidRPr="001F28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უოთერ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ენდ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1F283E">
        <w:rPr>
          <w:rFonts w:cs="Calibri"/>
          <w:sz w:val="20"/>
          <w:szCs w:val="20"/>
          <w:lang w:val="ka-GE"/>
        </w:rPr>
        <w:t>”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ვადა</w:t>
      </w:r>
      <w:r w:rsidRPr="001F283E">
        <w:rPr>
          <w:sz w:val="20"/>
          <w:szCs w:val="20"/>
          <w:lang w:val="ka-GE"/>
        </w:rPr>
        <w:t xml:space="preserve">, </w:t>
      </w:r>
      <w:r w:rsidRPr="001F28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1F283E">
        <w:rPr>
          <w:sz w:val="20"/>
          <w:szCs w:val="20"/>
          <w:lang w:val="ka-GE"/>
        </w:rPr>
        <w:t xml:space="preserve">, </w:t>
      </w:r>
      <w:r w:rsidRPr="001F283E">
        <w:rPr>
          <w:rFonts w:ascii="Sylfaen" w:hAnsi="Sylfaen" w:cs="Sylfaen"/>
          <w:sz w:val="20"/>
          <w:szCs w:val="20"/>
          <w:lang w:val="ka-GE"/>
        </w:rPr>
        <w:t>რასაც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1F283E">
        <w:rPr>
          <w:sz w:val="20"/>
          <w:szCs w:val="20"/>
          <w:lang w:val="ka-GE"/>
        </w:rPr>
        <w:t xml:space="preserve">, </w:t>
      </w:r>
      <w:r w:rsidRPr="001F283E">
        <w:rPr>
          <w:rFonts w:ascii="Sylfaen" w:hAnsi="Sylfaen" w:cs="Sylfaen"/>
          <w:sz w:val="20"/>
          <w:szCs w:val="20"/>
          <w:lang w:val="ka-GE"/>
        </w:rPr>
        <w:t>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მის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1F283E">
        <w:rPr>
          <w:sz w:val="20"/>
          <w:szCs w:val="20"/>
          <w:lang w:val="ka-GE"/>
        </w:rPr>
        <w:t xml:space="preserve">. </w:t>
      </w:r>
    </w:p>
    <w:p w:rsidR="00B3543E" w:rsidRPr="001F28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1F283E">
        <w:rPr>
          <w:rFonts w:ascii="Sylfaen" w:hAnsi="Sylfaen" w:cs="Sylfaen"/>
          <w:sz w:val="20"/>
          <w:szCs w:val="20"/>
          <w:lang w:val="ka-GE"/>
        </w:rPr>
        <w:t>შპს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cs="Calibri"/>
          <w:sz w:val="20"/>
          <w:szCs w:val="20"/>
          <w:lang w:val="ka-GE"/>
        </w:rPr>
        <w:t>“</w:t>
      </w:r>
      <w:r w:rsidRPr="001F28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უოთერ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ენდ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1F283E">
        <w:rPr>
          <w:rFonts w:cs="Calibri"/>
          <w:sz w:val="20"/>
          <w:szCs w:val="20"/>
          <w:lang w:val="ka-GE"/>
        </w:rPr>
        <w:t>”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და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ყველა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1F283E">
        <w:rPr>
          <w:sz w:val="20"/>
          <w:szCs w:val="20"/>
          <w:lang w:val="ka-GE"/>
        </w:rPr>
        <w:t xml:space="preserve">. </w:t>
      </w:r>
      <w:r w:rsidRPr="001F283E">
        <w:rPr>
          <w:rFonts w:ascii="Sylfaen" w:hAnsi="Sylfaen" w:cs="Sylfaen"/>
          <w:sz w:val="20"/>
          <w:szCs w:val="20"/>
          <w:lang w:val="ka-GE"/>
        </w:rPr>
        <w:t>შპს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cs="Calibri"/>
          <w:sz w:val="20"/>
          <w:szCs w:val="20"/>
          <w:lang w:val="ka-GE"/>
        </w:rPr>
        <w:t>“</w:t>
      </w:r>
      <w:r w:rsidRPr="001F28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უოთერ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ენდ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1F283E">
        <w:rPr>
          <w:rFonts w:cs="Calibri"/>
          <w:sz w:val="20"/>
          <w:szCs w:val="20"/>
          <w:lang w:val="ka-GE"/>
        </w:rPr>
        <w:t>”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არ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არის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ახსნა</w:t>
      </w:r>
      <w:r w:rsidRPr="001F283E">
        <w:rPr>
          <w:sz w:val="20"/>
          <w:szCs w:val="20"/>
          <w:lang w:val="ka-GE"/>
        </w:rPr>
        <w:t>-</w:t>
      </w:r>
      <w:r w:rsidRPr="001F28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1F283E">
        <w:rPr>
          <w:sz w:val="20"/>
          <w:szCs w:val="20"/>
          <w:lang w:val="ka-GE"/>
        </w:rPr>
        <w:t>.</w:t>
      </w:r>
    </w:p>
    <w:p w:rsidR="00B3543E" w:rsidRPr="001F28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1F283E">
        <w:rPr>
          <w:rFonts w:ascii="Sylfaen" w:hAnsi="Sylfaen" w:cs="Sylfaen"/>
          <w:sz w:val="20"/>
          <w:szCs w:val="20"/>
          <w:lang w:val="ka-GE"/>
        </w:rPr>
        <w:t>შპს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cs="Calibri"/>
          <w:sz w:val="20"/>
          <w:szCs w:val="20"/>
          <w:lang w:val="ka-GE"/>
        </w:rPr>
        <w:t>“</w:t>
      </w:r>
      <w:r w:rsidRPr="001F28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უოთერ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ენდ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1F283E">
        <w:rPr>
          <w:rFonts w:cs="Calibri"/>
          <w:sz w:val="20"/>
          <w:szCs w:val="20"/>
          <w:lang w:val="ka-GE"/>
        </w:rPr>
        <w:t>”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F283E">
        <w:rPr>
          <w:sz w:val="20"/>
          <w:szCs w:val="20"/>
          <w:lang w:val="ka-GE"/>
        </w:rPr>
        <w:t xml:space="preserve">, </w:t>
      </w:r>
      <w:r w:rsidRPr="001F283E">
        <w:rPr>
          <w:rFonts w:ascii="Sylfaen" w:hAnsi="Sylfaen" w:cs="Sylfaen"/>
          <w:sz w:val="20"/>
          <w:szCs w:val="20"/>
          <w:lang w:val="ka-GE"/>
        </w:rPr>
        <w:t>ასევე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მისი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1F283E">
        <w:rPr>
          <w:sz w:val="20"/>
          <w:szCs w:val="20"/>
          <w:lang w:val="ka-GE"/>
        </w:rPr>
        <w:t xml:space="preserve">. </w:t>
      </w:r>
      <w:r w:rsidRPr="001F283E">
        <w:rPr>
          <w:rFonts w:ascii="Sylfaen" w:hAnsi="Sylfaen" w:cs="Sylfaen"/>
          <w:sz w:val="20"/>
          <w:szCs w:val="20"/>
          <w:lang w:val="ka-GE"/>
        </w:rPr>
        <w:t>იმ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1F283E">
        <w:rPr>
          <w:sz w:val="20"/>
          <w:szCs w:val="20"/>
          <w:lang w:val="ka-GE"/>
        </w:rPr>
        <w:t xml:space="preserve">, </w:t>
      </w:r>
      <w:r w:rsidRPr="001F283E">
        <w:rPr>
          <w:rFonts w:ascii="Sylfaen" w:hAnsi="Sylfaen" w:cs="Sylfaen"/>
          <w:sz w:val="20"/>
          <w:szCs w:val="20"/>
          <w:lang w:val="ka-GE"/>
        </w:rPr>
        <w:t>თუ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1F283E">
        <w:rPr>
          <w:sz w:val="20"/>
          <w:szCs w:val="20"/>
          <w:lang w:val="ka-GE"/>
        </w:rPr>
        <w:t xml:space="preserve">, </w:t>
      </w:r>
      <w:r w:rsidRPr="001F283E">
        <w:rPr>
          <w:rFonts w:ascii="Sylfaen" w:hAnsi="Sylfaen" w:cs="Sylfaen"/>
          <w:sz w:val="20"/>
          <w:szCs w:val="20"/>
          <w:lang w:val="ka-GE"/>
        </w:rPr>
        <w:t>რომ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არ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ან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1F283E">
        <w:rPr>
          <w:sz w:val="20"/>
          <w:szCs w:val="20"/>
          <w:lang w:val="ka-GE"/>
        </w:rPr>
        <w:t xml:space="preserve">, </w:t>
      </w:r>
      <w:r w:rsidRPr="001F28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1F283E">
        <w:rPr>
          <w:sz w:val="20"/>
          <w:szCs w:val="20"/>
          <w:lang w:val="ka-GE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1F283E">
        <w:rPr>
          <w:sz w:val="20"/>
          <w:szCs w:val="20"/>
          <w:lang w:val="ka-GE"/>
        </w:rPr>
        <w:t>.</w:t>
      </w:r>
    </w:p>
    <w:p w:rsidR="00271CF1" w:rsidRPr="001F283E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1F283E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r w:rsidRPr="001F283E">
        <w:rPr>
          <w:rFonts w:ascii="Sylfaen" w:hAnsi="Sylfaen" w:cs="Sylfaen"/>
          <w:b/>
          <w:color w:val="auto"/>
          <w:sz w:val="20"/>
          <w:szCs w:val="20"/>
        </w:rPr>
        <w:lastRenderedPageBreak/>
        <w:t>საკონტაქტო ინფორმაცია</w:t>
      </w:r>
      <w:bookmarkEnd w:id="1"/>
    </w:p>
    <w:p w:rsidR="00A50438" w:rsidRPr="001F283E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1F28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Pr="001F283E" w:rsidRDefault="00775BA8" w:rsidP="00775BA8">
      <w:pPr>
        <w:rPr>
          <w:rFonts w:ascii="Sylfaen" w:hAnsi="Sylfaen"/>
          <w:sz w:val="20"/>
          <w:szCs w:val="20"/>
          <w:lang w:val="ka-GE"/>
        </w:rPr>
      </w:pPr>
    </w:p>
    <w:p w:rsidR="004D48BD" w:rsidRPr="001F283E" w:rsidRDefault="004D48BD" w:rsidP="004D48BD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F283E">
        <w:rPr>
          <w:rFonts w:ascii="Sylfaen" w:hAnsi="Sylfaen"/>
          <w:sz w:val="20"/>
          <w:szCs w:val="20"/>
          <w:lang w:val="ka-GE"/>
        </w:rPr>
        <w:t xml:space="preserve">                 ტექნიკურ საკითხებზე საკონტაქტო პირი: გიორგი ფლიონაშვილი</w:t>
      </w:r>
      <w:r w:rsidRPr="001F283E">
        <w:rPr>
          <w:rFonts w:ascii="Sylfaen" w:hAnsi="Sylfaen"/>
          <w:sz w:val="20"/>
          <w:szCs w:val="20"/>
          <w:lang w:val="ka-GE"/>
        </w:rPr>
        <w:br/>
        <w:t xml:space="preserve">                 ტელეფონი : 599 604 645</w:t>
      </w:r>
    </w:p>
    <w:p w:rsidR="004D48BD" w:rsidRPr="001F283E" w:rsidRDefault="004D48BD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sz w:val="20"/>
          <w:szCs w:val="20"/>
        </w:rPr>
      </w:pPr>
    </w:p>
    <w:p w:rsidR="004D48BD" w:rsidRPr="001F283E" w:rsidRDefault="004D48BD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sz w:val="20"/>
          <w:szCs w:val="20"/>
        </w:rPr>
      </w:pPr>
    </w:p>
    <w:p w:rsidR="00A50438" w:rsidRPr="001F283E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1F283E">
        <w:rPr>
          <w:rFonts w:ascii="AcadNusx" w:hAnsi="AcadNusx"/>
          <w:sz w:val="20"/>
          <w:szCs w:val="20"/>
        </w:rPr>
        <w:t xml:space="preserve">       </w:t>
      </w:r>
      <w:r w:rsidR="00FE6DAE" w:rsidRPr="001F283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1F283E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1F283E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r w:rsidRPr="001F283E">
        <w:rPr>
          <w:rFonts w:ascii="AcadNusx" w:hAnsi="AcadNusx"/>
          <w:sz w:val="20"/>
          <w:szCs w:val="20"/>
        </w:rPr>
        <w:t>t</w:t>
      </w:r>
      <w:r w:rsidR="00A50438" w:rsidRPr="001F283E">
        <w:rPr>
          <w:rFonts w:ascii="AcadNusx" w:hAnsi="AcadNusx"/>
          <w:sz w:val="20"/>
          <w:szCs w:val="20"/>
        </w:rPr>
        <w:t>el:</w:t>
      </w:r>
      <w:r w:rsidR="00632910" w:rsidRPr="001F283E">
        <w:rPr>
          <w:sz w:val="20"/>
          <w:szCs w:val="20"/>
        </w:rPr>
        <w:t xml:space="preserve"> +995 32  2 93 11 11 (114</w:t>
      </w:r>
      <w:r w:rsidR="00FE6DAE" w:rsidRPr="001F283E">
        <w:rPr>
          <w:sz w:val="20"/>
          <w:szCs w:val="20"/>
        </w:rPr>
        <w:t>9</w:t>
      </w:r>
      <w:r w:rsidR="00A50438" w:rsidRPr="001F283E">
        <w:rPr>
          <w:sz w:val="20"/>
          <w:szCs w:val="20"/>
        </w:rPr>
        <w:t>)</w:t>
      </w:r>
    </w:p>
    <w:p w:rsidR="00A50438" w:rsidRPr="001F283E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 w:rsidRPr="001F283E">
        <w:rPr>
          <w:rFonts w:ascii="AcadNusx" w:hAnsi="AcadNusx"/>
          <w:sz w:val="20"/>
          <w:szCs w:val="20"/>
        </w:rPr>
        <w:t>el.fosta</w:t>
      </w:r>
      <w:r w:rsidR="00A50438" w:rsidRPr="001F283E">
        <w:rPr>
          <w:sz w:val="20"/>
          <w:szCs w:val="20"/>
        </w:rPr>
        <w:t xml:space="preserve">: </w:t>
      </w:r>
      <w:hyperlink r:id="rId8" w:history="1">
        <w:r w:rsidR="00FE355D" w:rsidRPr="001F283E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 w:rsidRPr="001F283E">
        <w:rPr>
          <w:rFonts w:ascii="Sylfaen" w:hAnsi="Sylfaen"/>
          <w:sz w:val="20"/>
          <w:szCs w:val="20"/>
        </w:rPr>
        <w:t xml:space="preserve"> </w:t>
      </w:r>
    </w:p>
    <w:p w:rsidR="000748D2" w:rsidRPr="001F283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 w:rsidRPr="001F283E"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 w:rsidRPr="001F283E">
        <w:rPr>
          <w:rFonts w:ascii="Sylfaen" w:hAnsi="Sylfaen"/>
          <w:sz w:val="20"/>
          <w:szCs w:val="20"/>
        </w:rPr>
        <w:t>593 182252</w:t>
      </w:r>
    </w:p>
    <w:p w:rsidR="0072085B" w:rsidRPr="001F283E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1F283E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  <w:sz w:val="20"/>
          <w:szCs w:val="20"/>
        </w:rPr>
      </w:pPr>
      <w:r w:rsidRPr="001F283E">
        <w:rPr>
          <w:rFonts w:ascii="Sylfaen" w:hAnsi="Sylfaen" w:cs="Sylfaen"/>
          <w:b/>
          <w:sz w:val="20"/>
          <w:szCs w:val="20"/>
        </w:rPr>
        <w:t xml:space="preserve">             </w:t>
      </w:r>
      <w:r w:rsidR="007C7A9D" w:rsidRPr="001F283E">
        <w:rPr>
          <w:rFonts w:ascii="Sylfaen" w:hAnsi="Sylfaen" w:cs="Sylfaen"/>
          <w:b/>
          <w:sz w:val="20"/>
          <w:szCs w:val="20"/>
        </w:rPr>
        <w:t>გივი</w:t>
      </w:r>
      <w:r w:rsidR="007C7A9D" w:rsidRPr="001F283E">
        <w:rPr>
          <w:rFonts w:ascii="AcadNusx" w:hAnsi="AcadNusx"/>
          <w:b/>
          <w:sz w:val="20"/>
          <w:szCs w:val="20"/>
        </w:rPr>
        <w:t xml:space="preserve"> </w:t>
      </w:r>
      <w:r w:rsidR="007C7A9D" w:rsidRPr="001F283E">
        <w:rPr>
          <w:rFonts w:ascii="Sylfaen" w:hAnsi="Sylfaen" w:cs="Sylfaen"/>
          <w:b/>
          <w:sz w:val="20"/>
          <w:szCs w:val="20"/>
        </w:rPr>
        <w:t>სულავას</w:t>
      </w:r>
    </w:p>
    <w:p w:rsidR="007C7A9D" w:rsidRPr="001F283E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 w:rsidRPr="001F283E"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1F283E">
        <w:rPr>
          <w:sz w:val="20"/>
          <w:szCs w:val="20"/>
        </w:rPr>
        <w:t>+995 32  2 93 11 11</w:t>
      </w:r>
      <w:r w:rsidR="00870473" w:rsidRPr="001F283E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Pr="001F283E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 w:rsidRPr="001F283E"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1F283E">
        <w:rPr>
          <w:sz w:val="20"/>
          <w:szCs w:val="20"/>
        </w:rPr>
        <w:t>577 715194</w:t>
      </w:r>
      <w:r w:rsidRPr="001F283E"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1F283E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 w:rsidRPr="001F283E">
        <w:rPr>
          <w:rFonts w:ascii="Sylfaen" w:hAnsi="Sylfaen"/>
          <w:sz w:val="20"/>
          <w:szCs w:val="20"/>
          <w:lang w:val="ka-GE"/>
        </w:rPr>
        <w:t>ელ ფოსტა</w:t>
      </w:r>
      <w:r w:rsidR="00870473" w:rsidRPr="001F283E">
        <w:rPr>
          <w:rFonts w:ascii="AcadNusx" w:hAnsi="AcadNusx"/>
          <w:sz w:val="20"/>
          <w:szCs w:val="20"/>
        </w:rPr>
        <w:t xml:space="preserve">: </w:t>
      </w:r>
      <w:r w:rsidR="00870473" w:rsidRPr="001F283E">
        <w:rPr>
          <w:rStyle w:val="Hyperlink"/>
          <w:rFonts w:ascii="Sylfaen" w:hAnsi="Sylfaen"/>
          <w:sz w:val="20"/>
          <w:szCs w:val="20"/>
        </w:rPr>
        <w:t>gsulava@gwp.ge</w:t>
      </w:r>
    </w:p>
    <w:p w:rsidR="00271CF1" w:rsidRPr="001F283E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0"/>
          <w:szCs w:val="20"/>
        </w:rPr>
      </w:pP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1F283E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r w:rsidRPr="001F283E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Pr="001F283E" w:rsidRDefault="00B3543E" w:rsidP="00271CF1">
      <w:pPr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ab/>
      </w:r>
    </w:p>
    <w:p w:rsidR="00271CF1" w:rsidRPr="001F283E" w:rsidRDefault="00271CF1" w:rsidP="00271CF1">
      <w:pPr>
        <w:rPr>
          <w:rFonts w:ascii="AcadMtavr" w:hAnsi="AcadMtavr"/>
          <w:sz w:val="20"/>
          <w:szCs w:val="20"/>
        </w:rPr>
      </w:pPr>
    </w:p>
    <w:p w:rsidR="00B3543E" w:rsidRPr="001F283E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r w:rsidRPr="001F283E">
        <w:rPr>
          <w:rFonts w:ascii="Sylfaen" w:hAnsi="Sylfaen" w:cs="Sylfaen"/>
          <w:b/>
          <w:color w:val="auto"/>
          <w:sz w:val="20"/>
          <w:szCs w:val="20"/>
        </w:rPr>
        <w:t>მოთხოვნები მონაწილეთა მიმართ</w:t>
      </w:r>
    </w:p>
    <w:p w:rsidR="00B3543E" w:rsidRPr="001F283E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Sylfaen" w:hAnsi="Sylfaen" w:cs="Sylfaen"/>
          <w:sz w:val="20"/>
          <w:szCs w:val="20"/>
        </w:rPr>
        <w:t>წინადადების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წარდგენის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მომენტისათვის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მონაწილე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არ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უნდა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იყოს</w:t>
      </w:r>
      <w:r w:rsidRPr="001F283E">
        <w:rPr>
          <w:rFonts w:ascii="AcadMtavr" w:hAnsi="AcadMtavr"/>
          <w:sz w:val="20"/>
          <w:szCs w:val="20"/>
        </w:rPr>
        <w:t>:</w:t>
      </w:r>
    </w:p>
    <w:p w:rsidR="00B3543E" w:rsidRPr="001F283E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•</w:t>
      </w:r>
      <w:r w:rsidRPr="001F283E">
        <w:rPr>
          <w:rFonts w:ascii="AcadMtavr" w:hAnsi="AcadMtavr"/>
          <w:sz w:val="20"/>
          <w:szCs w:val="20"/>
        </w:rPr>
        <w:tab/>
        <w:t xml:space="preserve"> </w:t>
      </w:r>
      <w:r w:rsidRPr="001F283E">
        <w:rPr>
          <w:rFonts w:ascii="Sylfaen" w:hAnsi="Sylfaen" w:cs="Sylfaen"/>
          <w:sz w:val="20"/>
          <w:szCs w:val="20"/>
        </w:rPr>
        <w:t>გაკოტრების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პროცესში</w:t>
      </w:r>
      <w:r w:rsidRPr="001F283E">
        <w:rPr>
          <w:rFonts w:ascii="AcadMtavr" w:hAnsi="AcadMtavr"/>
          <w:sz w:val="20"/>
          <w:szCs w:val="20"/>
        </w:rPr>
        <w:t>;</w:t>
      </w:r>
    </w:p>
    <w:p w:rsidR="00B3543E" w:rsidRPr="001F283E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•</w:t>
      </w:r>
      <w:r w:rsidRPr="001F283E">
        <w:rPr>
          <w:rFonts w:ascii="AcadMtavr" w:hAnsi="AcadMtavr"/>
          <w:sz w:val="20"/>
          <w:szCs w:val="20"/>
        </w:rPr>
        <w:tab/>
        <w:t xml:space="preserve"> </w:t>
      </w:r>
      <w:r w:rsidRPr="001F283E">
        <w:rPr>
          <w:rFonts w:ascii="Sylfaen" w:hAnsi="Sylfaen" w:cs="Sylfaen"/>
          <w:sz w:val="20"/>
          <w:szCs w:val="20"/>
        </w:rPr>
        <w:t>ლიკვიდაციის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პროცესში</w:t>
      </w:r>
      <w:r w:rsidRPr="001F283E">
        <w:rPr>
          <w:rFonts w:ascii="AcadMtavr" w:hAnsi="AcadMtavr"/>
          <w:sz w:val="20"/>
          <w:szCs w:val="20"/>
        </w:rPr>
        <w:t>;</w:t>
      </w:r>
    </w:p>
    <w:p w:rsidR="00B3543E" w:rsidRPr="001F283E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•</w:t>
      </w:r>
      <w:r w:rsidRPr="001F283E">
        <w:rPr>
          <w:rFonts w:ascii="AcadMtavr" w:hAnsi="AcadMtavr"/>
          <w:sz w:val="20"/>
          <w:szCs w:val="20"/>
        </w:rPr>
        <w:tab/>
        <w:t xml:space="preserve"> </w:t>
      </w:r>
      <w:r w:rsidRPr="001F283E">
        <w:rPr>
          <w:rFonts w:ascii="Sylfaen" w:hAnsi="Sylfaen" w:cs="Sylfaen"/>
          <w:sz w:val="20"/>
          <w:szCs w:val="20"/>
        </w:rPr>
        <w:t>საქმიანობის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დროებითი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შეჩერების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მდგომარეობაში</w:t>
      </w:r>
      <w:r w:rsidRPr="001F283E">
        <w:rPr>
          <w:rFonts w:ascii="AcadMtavr" w:hAnsi="AcadMtavr"/>
          <w:sz w:val="20"/>
          <w:szCs w:val="20"/>
        </w:rPr>
        <w:t>.</w:t>
      </w:r>
    </w:p>
    <w:p w:rsidR="00B3543E" w:rsidRPr="001F283E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0"/>
          <w:szCs w:val="20"/>
        </w:rPr>
      </w:pPr>
      <w:r w:rsidRPr="001F283E">
        <w:rPr>
          <w:rFonts w:ascii="AcadMtavr" w:hAnsi="AcadMtavr"/>
          <w:color w:val="auto"/>
          <w:sz w:val="20"/>
          <w:szCs w:val="20"/>
        </w:rPr>
        <w:t>3</w:t>
      </w:r>
      <w:r w:rsidRPr="001F283E">
        <w:rPr>
          <w:rStyle w:val="Heading2Char"/>
          <w:color w:val="auto"/>
          <w:sz w:val="20"/>
          <w:szCs w:val="20"/>
        </w:rPr>
        <w:t>.</w:t>
      </w:r>
      <w:r w:rsidR="007C261E" w:rsidRPr="001F283E">
        <w:rPr>
          <w:rFonts w:ascii="AcadMtavr" w:hAnsi="AcadMtavr"/>
          <w:color w:val="auto"/>
          <w:sz w:val="20"/>
          <w:szCs w:val="20"/>
        </w:rPr>
        <w:t>1</w:t>
      </w:r>
      <w:r w:rsidRPr="001F283E">
        <w:rPr>
          <w:rFonts w:ascii="AcadMtavr" w:hAnsi="AcadMtavr"/>
          <w:color w:val="auto"/>
          <w:sz w:val="20"/>
          <w:szCs w:val="20"/>
        </w:rPr>
        <w:tab/>
        <w:t xml:space="preserve"> </w:t>
      </w:r>
      <w:r w:rsidRPr="001F283E">
        <w:rPr>
          <w:rFonts w:ascii="Sylfaen" w:hAnsi="Sylfaen" w:cs="Sylfaen"/>
          <w:color w:val="auto"/>
          <w:sz w:val="20"/>
          <w:szCs w:val="20"/>
        </w:rPr>
        <w:t>ფასების</w:t>
      </w:r>
      <w:r w:rsidRPr="001F283E">
        <w:rPr>
          <w:rFonts w:ascii="AcadMtavr" w:hAnsi="AcadMtavr"/>
          <w:color w:val="auto"/>
          <w:sz w:val="20"/>
          <w:szCs w:val="20"/>
        </w:rPr>
        <w:t xml:space="preserve"> </w:t>
      </w:r>
      <w:r w:rsidRPr="001F283E">
        <w:rPr>
          <w:rFonts w:ascii="Sylfaen" w:hAnsi="Sylfaen" w:cs="Sylfaen"/>
          <w:color w:val="auto"/>
          <w:sz w:val="20"/>
          <w:szCs w:val="20"/>
        </w:rPr>
        <w:t>წარმოდგენა</w:t>
      </w:r>
      <w:r w:rsidRPr="001F283E">
        <w:rPr>
          <w:rFonts w:ascii="AcadMtavr" w:hAnsi="AcadMtavr"/>
          <w:color w:val="auto"/>
          <w:sz w:val="20"/>
          <w:szCs w:val="20"/>
        </w:rPr>
        <w:t xml:space="preserve"> </w:t>
      </w:r>
      <w:r w:rsidRPr="001F283E">
        <w:rPr>
          <w:rFonts w:ascii="Sylfaen" w:hAnsi="Sylfaen" w:cs="Sylfaen"/>
          <w:color w:val="auto"/>
          <w:sz w:val="20"/>
          <w:szCs w:val="20"/>
        </w:rPr>
        <w:t>უნდა</w:t>
      </w:r>
      <w:r w:rsidRPr="001F283E">
        <w:rPr>
          <w:rFonts w:ascii="AcadMtavr" w:hAnsi="AcadMtavr"/>
          <w:color w:val="auto"/>
          <w:sz w:val="20"/>
          <w:szCs w:val="20"/>
        </w:rPr>
        <w:t xml:space="preserve"> </w:t>
      </w:r>
      <w:r w:rsidRPr="001F283E">
        <w:rPr>
          <w:rFonts w:ascii="Sylfaen" w:hAnsi="Sylfaen" w:cs="Sylfaen"/>
          <w:color w:val="auto"/>
          <w:sz w:val="20"/>
          <w:szCs w:val="20"/>
        </w:rPr>
        <w:t>მოხდეს</w:t>
      </w:r>
      <w:r w:rsidRPr="001F283E">
        <w:rPr>
          <w:rFonts w:ascii="AcadMtavr" w:hAnsi="AcadMtavr"/>
          <w:color w:val="auto"/>
          <w:sz w:val="20"/>
          <w:szCs w:val="20"/>
        </w:rPr>
        <w:t xml:space="preserve"> </w:t>
      </w:r>
      <w:r w:rsidRPr="001F283E">
        <w:rPr>
          <w:rFonts w:ascii="Sylfaen" w:hAnsi="Sylfaen" w:cs="Sylfaen"/>
          <w:color w:val="auto"/>
          <w:sz w:val="20"/>
          <w:szCs w:val="20"/>
        </w:rPr>
        <w:t>ლარებში</w:t>
      </w:r>
      <w:r w:rsidRPr="001F283E">
        <w:rPr>
          <w:rFonts w:ascii="AcadMtavr" w:hAnsi="AcadMtavr"/>
          <w:color w:val="auto"/>
          <w:sz w:val="20"/>
          <w:szCs w:val="20"/>
        </w:rPr>
        <w:t xml:space="preserve"> </w:t>
      </w:r>
      <w:r w:rsidRPr="001F283E">
        <w:rPr>
          <w:rFonts w:ascii="Sylfaen" w:hAnsi="Sylfaen" w:cs="Sylfaen"/>
          <w:color w:val="auto"/>
          <w:sz w:val="20"/>
          <w:szCs w:val="20"/>
        </w:rPr>
        <w:t>დღგ</w:t>
      </w:r>
      <w:r w:rsidRPr="001F283E">
        <w:rPr>
          <w:rFonts w:ascii="AcadMtavr" w:hAnsi="AcadMtavr"/>
          <w:color w:val="auto"/>
          <w:sz w:val="20"/>
          <w:szCs w:val="20"/>
        </w:rPr>
        <w:t>-</w:t>
      </w:r>
      <w:r w:rsidRPr="001F283E">
        <w:rPr>
          <w:rFonts w:ascii="Sylfaen" w:hAnsi="Sylfaen" w:cs="Sylfaen"/>
          <w:color w:val="auto"/>
          <w:sz w:val="20"/>
          <w:szCs w:val="20"/>
        </w:rPr>
        <w:t>ს</w:t>
      </w:r>
      <w:r w:rsidRPr="001F283E">
        <w:rPr>
          <w:rFonts w:ascii="AcadMtavr" w:hAnsi="AcadMtavr"/>
          <w:color w:val="auto"/>
          <w:sz w:val="20"/>
          <w:szCs w:val="20"/>
        </w:rPr>
        <w:t xml:space="preserve"> </w:t>
      </w:r>
      <w:r w:rsidRPr="001F283E">
        <w:rPr>
          <w:rFonts w:ascii="Sylfaen" w:hAnsi="Sylfaen" w:cs="Sylfaen"/>
          <w:color w:val="auto"/>
          <w:sz w:val="20"/>
          <w:szCs w:val="20"/>
        </w:rPr>
        <w:t>ჩათვლით</w:t>
      </w:r>
      <w:r w:rsidRPr="001F283E">
        <w:rPr>
          <w:rFonts w:ascii="AcadMtavr" w:hAnsi="AcadMtavr"/>
          <w:color w:val="auto"/>
          <w:sz w:val="20"/>
          <w:szCs w:val="20"/>
        </w:rPr>
        <w:t>.</w:t>
      </w:r>
    </w:p>
    <w:p w:rsidR="00B3543E" w:rsidRPr="001F283E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3.2</w:t>
      </w:r>
      <w:r w:rsidR="00B3543E" w:rsidRPr="001F283E">
        <w:rPr>
          <w:rFonts w:ascii="AcadMtavr" w:hAnsi="AcadMtavr"/>
          <w:sz w:val="20"/>
          <w:szCs w:val="20"/>
        </w:rPr>
        <w:tab/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წარმოდგენილი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წინადადება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ძალაში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უნდა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იყოს</w:t>
      </w:r>
      <w:r w:rsidR="00B3543E" w:rsidRPr="001F283E">
        <w:rPr>
          <w:rFonts w:ascii="AcadMtavr" w:hAnsi="AcadMtavr"/>
          <w:sz w:val="20"/>
          <w:szCs w:val="20"/>
        </w:rPr>
        <w:t xml:space="preserve"> 30 (</w:t>
      </w:r>
      <w:r w:rsidR="00B3543E" w:rsidRPr="001F283E">
        <w:rPr>
          <w:rFonts w:ascii="Sylfaen" w:hAnsi="Sylfaen" w:cs="Sylfaen"/>
          <w:sz w:val="20"/>
          <w:szCs w:val="20"/>
        </w:rPr>
        <w:t>ოცდაათი</w:t>
      </w:r>
      <w:r w:rsidR="00B3543E" w:rsidRPr="001F283E">
        <w:rPr>
          <w:rFonts w:ascii="AcadMtavr" w:hAnsi="AcadMtavr"/>
          <w:sz w:val="20"/>
          <w:szCs w:val="20"/>
        </w:rPr>
        <w:t xml:space="preserve">) </w:t>
      </w:r>
      <w:r w:rsidR="00B3543E" w:rsidRPr="001F283E">
        <w:rPr>
          <w:rFonts w:ascii="Sylfaen" w:hAnsi="Sylfaen" w:cs="Sylfaen"/>
          <w:sz w:val="20"/>
          <w:szCs w:val="20"/>
        </w:rPr>
        <w:t>კალენდარული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დღის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განმავლობაში</w:t>
      </w:r>
      <w:r w:rsidR="00B3543E" w:rsidRPr="001F283E">
        <w:rPr>
          <w:rFonts w:ascii="AcadMtavr" w:hAnsi="AcadMtavr"/>
          <w:sz w:val="20"/>
          <w:szCs w:val="20"/>
        </w:rPr>
        <w:t>.</w:t>
      </w:r>
    </w:p>
    <w:p w:rsidR="00B3543E" w:rsidRPr="001F283E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3.3</w:t>
      </w:r>
      <w:r w:rsidR="00B3543E" w:rsidRPr="001F283E">
        <w:rPr>
          <w:rFonts w:ascii="AcadMtavr" w:hAnsi="AcadMtavr"/>
          <w:sz w:val="20"/>
          <w:szCs w:val="20"/>
        </w:rPr>
        <w:tab/>
      </w:r>
      <w:r w:rsidR="00B3543E" w:rsidRPr="001F283E">
        <w:rPr>
          <w:rFonts w:ascii="Sylfaen" w:hAnsi="Sylfaen" w:cs="Sylfaen"/>
          <w:sz w:val="20"/>
          <w:szCs w:val="20"/>
        </w:rPr>
        <w:t>ნებისმიერი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შეკითხვა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უნდა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იყოს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წერილობითი</w:t>
      </w:r>
      <w:r w:rsidR="00B3543E" w:rsidRPr="001F283E">
        <w:rPr>
          <w:rFonts w:ascii="AcadMtavr" w:hAnsi="AcadMtavr"/>
          <w:sz w:val="20"/>
          <w:szCs w:val="20"/>
        </w:rPr>
        <w:t>/</w:t>
      </w:r>
      <w:r w:rsidR="00B3543E" w:rsidRPr="001F283E">
        <w:rPr>
          <w:rFonts w:ascii="Sylfaen" w:hAnsi="Sylfaen" w:cs="Sylfaen"/>
          <w:sz w:val="20"/>
          <w:szCs w:val="20"/>
        </w:rPr>
        <w:t>ელექტრონული</w:t>
      </w:r>
      <w:r w:rsidR="00B3543E" w:rsidRPr="001F283E">
        <w:rPr>
          <w:rFonts w:ascii="AcadMtavr" w:hAnsi="AcadMtavr"/>
          <w:sz w:val="20"/>
          <w:szCs w:val="20"/>
        </w:rPr>
        <w:t xml:space="preserve">. </w:t>
      </w:r>
      <w:r w:rsidR="00B3543E" w:rsidRPr="001F283E">
        <w:rPr>
          <w:rFonts w:ascii="Sylfaen" w:hAnsi="Sylfaen" w:cs="Sylfaen"/>
          <w:sz w:val="20"/>
          <w:szCs w:val="20"/>
        </w:rPr>
        <w:t>შეკითხვის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ავტორმა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კომპანიის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დასახელებასთან</w:t>
      </w:r>
      <w:r w:rsidR="00B3543E" w:rsidRPr="001F283E">
        <w:rPr>
          <w:rFonts w:ascii="AcadMtavr" w:hAnsi="AcadMtavr"/>
          <w:sz w:val="20"/>
          <w:szCs w:val="20"/>
        </w:rPr>
        <w:t xml:space="preserve">, </w:t>
      </w:r>
      <w:r w:rsidR="00B3543E" w:rsidRPr="001F283E">
        <w:rPr>
          <w:rFonts w:ascii="Sylfaen" w:hAnsi="Sylfaen" w:cs="Sylfaen"/>
          <w:sz w:val="20"/>
          <w:szCs w:val="20"/>
        </w:rPr>
        <w:t>თავის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სახელთან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და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თანამდებობასთან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ერთად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აუცილებლად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უნდა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მიუთითოს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კონკურსის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ნომერი</w:t>
      </w:r>
      <w:r w:rsidR="00B3543E" w:rsidRPr="001F283E">
        <w:rPr>
          <w:rFonts w:ascii="AcadMtavr" w:hAnsi="AcadMtavr"/>
          <w:sz w:val="20"/>
          <w:szCs w:val="20"/>
        </w:rPr>
        <w:t xml:space="preserve">. </w:t>
      </w:r>
    </w:p>
    <w:p w:rsidR="00B3543E" w:rsidRPr="001F283E" w:rsidRDefault="007C261E" w:rsidP="00271CF1">
      <w:pPr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3.4</w:t>
      </w:r>
      <w:r w:rsidR="00B3543E" w:rsidRPr="001F283E">
        <w:rPr>
          <w:rFonts w:ascii="AcadMtavr" w:hAnsi="AcadMtavr"/>
          <w:sz w:val="20"/>
          <w:szCs w:val="20"/>
        </w:rPr>
        <w:tab/>
      </w:r>
      <w:r w:rsidR="00B3543E" w:rsidRPr="001F283E">
        <w:rPr>
          <w:rFonts w:ascii="Sylfaen" w:hAnsi="Sylfaen" w:cs="Sylfaen"/>
          <w:sz w:val="20"/>
          <w:szCs w:val="20"/>
        </w:rPr>
        <w:t>გთხოვთ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გაითვალისწინოთ</w:t>
      </w:r>
      <w:r w:rsidR="00B3543E" w:rsidRPr="001F283E">
        <w:rPr>
          <w:rFonts w:ascii="AcadMtavr" w:hAnsi="AcadMtavr"/>
          <w:sz w:val="20"/>
          <w:szCs w:val="20"/>
        </w:rPr>
        <w:t xml:space="preserve">, </w:t>
      </w:r>
      <w:r w:rsidR="00B3543E" w:rsidRPr="001F283E">
        <w:rPr>
          <w:rFonts w:ascii="Sylfaen" w:hAnsi="Sylfaen" w:cs="Sylfaen"/>
          <w:sz w:val="20"/>
          <w:szCs w:val="20"/>
        </w:rPr>
        <w:t>რომ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შპს</w:t>
      </w:r>
      <w:r w:rsidR="00B3543E" w:rsidRPr="001F283E">
        <w:rPr>
          <w:rFonts w:ascii="AcadMtavr" w:hAnsi="AcadMtavr"/>
          <w:sz w:val="20"/>
          <w:szCs w:val="20"/>
        </w:rPr>
        <w:t xml:space="preserve"> “</w:t>
      </w:r>
      <w:r w:rsidR="00B3543E" w:rsidRPr="001F283E">
        <w:rPr>
          <w:rFonts w:ascii="Sylfaen" w:hAnsi="Sylfaen" w:cs="Sylfaen"/>
          <w:sz w:val="20"/>
          <w:szCs w:val="20"/>
        </w:rPr>
        <w:t>ჯორჯიან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უოთერ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ენდ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ფაუერი</w:t>
      </w:r>
      <w:r w:rsidR="00B3543E" w:rsidRPr="001F283E">
        <w:rPr>
          <w:rFonts w:ascii="AcadMtavr" w:hAnsi="AcadMtavr"/>
          <w:sz w:val="20"/>
          <w:szCs w:val="20"/>
        </w:rPr>
        <w:t xml:space="preserve">” </w:t>
      </w:r>
      <w:r w:rsidR="00B3543E" w:rsidRPr="001F283E">
        <w:rPr>
          <w:rFonts w:ascii="Sylfaen" w:hAnsi="Sylfaen" w:cs="Sylfaen"/>
          <w:sz w:val="20"/>
          <w:szCs w:val="20"/>
        </w:rPr>
        <w:t>არ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მიიღებს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არავითარ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ზეპირ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შეკითხვას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დამატებითი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ინფორმაციის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მისაღებად</w:t>
      </w:r>
      <w:r w:rsidR="00B3543E" w:rsidRPr="001F283E">
        <w:rPr>
          <w:rFonts w:ascii="AcadMtavr" w:hAnsi="AcadMtavr"/>
          <w:sz w:val="20"/>
          <w:szCs w:val="20"/>
        </w:rPr>
        <w:t xml:space="preserve">; </w:t>
      </w:r>
      <w:r w:rsidR="00B3543E" w:rsidRPr="001F283E">
        <w:rPr>
          <w:rFonts w:ascii="Sylfaen" w:hAnsi="Sylfaen" w:cs="Sylfaen"/>
          <w:sz w:val="20"/>
          <w:szCs w:val="20"/>
        </w:rPr>
        <w:t>გამონაკლისის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სახით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მიიღება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შეკითხვები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ტელეფონით</w:t>
      </w:r>
      <w:r w:rsidR="00B3543E" w:rsidRPr="001F283E">
        <w:rPr>
          <w:rFonts w:ascii="AcadMtavr" w:hAnsi="AcadMtavr"/>
          <w:sz w:val="20"/>
          <w:szCs w:val="20"/>
        </w:rPr>
        <w:t xml:space="preserve">. </w:t>
      </w:r>
    </w:p>
    <w:p w:rsidR="00B3543E" w:rsidRPr="001F283E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r w:rsidRPr="001F283E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: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სხვა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,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სხვა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გზით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არ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იქნება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და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არ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შპს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“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ჯორჯიან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უეთერ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ენდ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ფაუერის</w:t>
      </w:r>
      <w:r w:rsidRPr="001F283E">
        <w:rPr>
          <w:rFonts w:ascii="AcadMtavr" w:hAnsi="AcadMtavr"/>
          <w:b/>
          <w:sz w:val="20"/>
          <w:szCs w:val="20"/>
          <w:u w:val="single"/>
        </w:rPr>
        <w:t xml:space="preserve">” </w:t>
      </w:r>
      <w:r w:rsidRPr="001F283E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r w:rsidRPr="001F283E">
        <w:rPr>
          <w:rFonts w:ascii="AcadMtavr" w:hAnsi="AcadMtavr"/>
          <w:b/>
          <w:sz w:val="20"/>
          <w:szCs w:val="20"/>
          <w:u w:val="single"/>
        </w:rPr>
        <w:t>.</w:t>
      </w:r>
    </w:p>
    <w:p w:rsidR="00B3543E" w:rsidRPr="001F283E" w:rsidRDefault="007C261E" w:rsidP="00271CF1">
      <w:pPr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lastRenderedPageBreak/>
        <w:t>3.5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განმარტებებზე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პასუხი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ყველა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მონაწილეს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გაეგზავნება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ელექტრონული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ფოსტის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საშუალებით</w:t>
      </w:r>
      <w:r w:rsidR="00B3543E" w:rsidRPr="001F283E">
        <w:rPr>
          <w:rFonts w:ascii="AcadMtavr" w:hAnsi="AcadMtavr"/>
          <w:sz w:val="20"/>
          <w:szCs w:val="20"/>
        </w:rPr>
        <w:t xml:space="preserve">, </w:t>
      </w:r>
      <w:r w:rsidR="00B3543E" w:rsidRPr="001F283E">
        <w:rPr>
          <w:rFonts w:ascii="Sylfaen" w:hAnsi="Sylfaen" w:cs="Sylfaen"/>
          <w:sz w:val="20"/>
          <w:szCs w:val="20"/>
        </w:rPr>
        <w:t>ასე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რომ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ყველა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მონაწილეს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უნდა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ჰქონდეს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მოქმედი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ელექტრონული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ფოსტის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მისამართი</w:t>
      </w:r>
      <w:r w:rsidR="00B3543E" w:rsidRPr="001F283E">
        <w:rPr>
          <w:rFonts w:ascii="AcadMtavr" w:hAnsi="AcadMtavr"/>
          <w:sz w:val="20"/>
          <w:szCs w:val="20"/>
        </w:rPr>
        <w:t xml:space="preserve">, </w:t>
      </w:r>
      <w:r w:rsidR="00B3543E" w:rsidRPr="001F283E">
        <w:rPr>
          <w:rFonts w:ascii="Sylfaen" w:hAnsi="Sylfaen" w:cs="Sylfaen"/>
          <w:sz w:val="20"/>
          <w:szCs w:val="20"/>
        </w:rPr>
        <w:t>რომელიც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შემოწმდება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რეგულარად</w:t>
      </w:r>
      <w:r w:rsidR="00B3543E" w:rsidRPr="001F283E">
        <w:rPr>
          <w:rFonts w:ascii="AcadMtavr" w:hAnsi="AcadMtavr"/>
          <w:sz w:val="20"/>
          <w:szCs w:val="20"/>
        </w:rPr>
        <w:t xml:space="preserve">. </w:t>
      </w:r>
    </w:p>
    <w:p w:rsidR="00B3543E" w:rsidRPr="001F283E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0"/>
          <w:szCs w:val="20"/>
        </w:rPr>
      </w:pPr>
      <w:r w:rsidRPr="001F283E">
        <w:rPr>
          <w:rFonts w:ascii="Sylfaen" w:hAnsi="Sylfaen" w:cs="Sylfaen"/>
          <w:b/>
          <w:color w:val="auto"/>
          <w:sz w:val="20"/>
          <w:szCs w:val="20"/>
        </w:rPr>
        <w:t>ანგარიშსწორების</w:t>
      </w:r>
      <w:r w:rsidRPr="001F283E">
        <w:rPr>
          <w:rFonts w:ascii="AcadMtavr" w:hAnsi="AcadMtavr"/>
          <w:b/>
          <w:color w:val="auto"/>
          <w:sz w:val="20"/>
          <w:szCs w:val="20"/>
        </w:rPr>
        <w:t xml:space="preserve"> </w:t>
      </w:r>
      <w:r w:rsidRPr="001F283E">
        <w:rPr>
          <w:rFonts w:ascii="Sylfaen" w:hAnsi="Sylfaen" w:cs="Sylfaen"/>
          <w:b/>
          <w:color w:val="auto"/>
          <w:sz w:val="20"/>
          <w:szCs w:val="20"/>
        </w:rPr>
        <w:t>პირობა</w:t>
      </w:r>
      <w:r w:rsidRPr="001F283E">
        <w:rPr>
          <w:rFonts w:ascii="AcadMtavr" w:hAnsi="AcadMtavr"/>
          <w:b/>
          <w:color w:val="auto"/>
          <w:sz w:val="20"/>
          <w:szCs w:val="20"/>
        </w:rPr>
        <w:t xml:space="preserve">; </w:t>
      </w:r>
      <w:r w:rsidRPr="001F283E">
        <w:rPr>
          <w:rFonts w:ascii="Sylfaen" w:hAnsi="Sylfaen" w:cs="Sylfaen"/>
          <w:b/>
          <w:color w:val="auto"/>
          <w:sz w:val="20"/>
          <w:szCs w:val="20"/>
        </w:rPr>
        <w:t>თანამშრომლობის</w:t>
      </w:r>
      <w:r w:rsidRPr="001F283E">
        <w:rPr>
          <w:rFonts w:ascii="AcadMtavr" w:hAnsi="AcadMtavr"/>
          <w:b/>
          <w:color w:val="auto"/>
          <w:sz w:val="20"/>
          <w:szCs w:val="20"/>
        </w:rPr>
        <w:t xml:space="preserve"> </w:t>
      </w:r>
      <w:r w:rsidRPr="001F283E">
        <w:rPr>
          <w:rFonts w:ascii="Sylfaen" w:hAnsi="Sylfaen" w:cs="Sylfaen"/>
          <w:b/>
          <w:color w:val="auto"/>
          <w:sz w:val="20"/>
          <w:szCs w:val="20"/>
        </w:rPr>
        <w:t>პირობები</w:t>
      </w:r>
      <w:r w:rsidRPr="001F283E">
        <w:rPr>
          <w:rFonts w:ascii="AcadMtavr" w:hAnsi="AcadMtavr"/>
          <w:b/>
          <w:color w:val="auto"/>
          <w:sz w:val="20"/>
          <w:szCs w:val="20"/>
        </w:rPr>
        <w:t>;</w:t>
      </w:r>
    </w:p>
    <w:p w:rsidR="00B3543E" w:rsidRPr="001F283E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 xml:space="preserve">4.1 </w:t>
      </w:r>
      <w:r w:rsidRPr="001F283E">
        <w:rPr>
          <w:rFonts w:ascii="Sylfaen" w:hAnsi="Sylfaen" w:cs="Sylfaen"/>
          <w:sz w:val="20"/>
          <w:szCs w:val="20"/>
        </w:rPr>
        <w:t>ანგარიშსწორება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მოხდება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ეტაპობრივად</w:t>
      </w:r>
      <w:r w:rsidRPr="001F283E">
        <w:rPr>
          <w:rFonts w:ascii="AcadMtavr" w:hAnsi="AcadMtavr"/>
          <w:sz w:val="20"/>
          <w:szCs w:val="20"/>
        </w:rPr>
        <w:t xml:space="preserve">, </w:t>
      </w:r>
      <w:r w:rsidRPr="001F283E">
        <w:rPr>
          <w:rFonts w:ascii="Sylfaen" w:hAnsi="Sylfaen" w:cs="Sylfaen"/>
          <w:sz w:val="20"/>
          <w:szCs w:val="20"/>
        </w:rPr>
        <w:t>ფაქტობრივად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შესრულებული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სამუშაოს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საფუძველზე</w:t>
      </w:r>
      <w:r w:rsidRPr="001F283E">
        <w:rPr>
          <w:rFonts w:ascii="AcadMtavr" w:hAnsi="AcadMtavr"/>
          <w:sz w:val="20"/>
          <w:szCs w:val="20"/>
        </w:rPr>
        <w:t xml:space="preserve">, </w:t>
      </w:r>
      <w:r w:rsidRPr="001F283E">
        <w:rPr>
          <w:rFonts w:ascii="Sylfaen" w:hAnsi="Sylfaen" w:cs="Sylfaen"/>
          <w:sz w:val="20"/>
          <w:szCs w:val="20"/>
        </w:rPr>
        <w:t>მხარეების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მიერ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შესაბამისი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დოკუმენტაციის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ხელმოწერიდან</w:t>
      </w:r>
      <w:r w:rsidRPr="001F283E">
        <w:rPr>
          <w:rFonts w:ascii="AcadMtavr" w:hAnsi="AcadMtavr"/>
          <w:sz w:val="20"/>
          <w:szCs w:val="20"/>
        </w:rPr>
        <w:t xml:space="preserve"> 30 (</w:t>
      </w:r>
      <w:r w:rsidRPr="001F283E">
        <w:rPr>
          <w:rFonts w:ascii="Sylfaen" w:hAnsi="Sylfaen" w:cs="Sylfaen"/>
          <w:sz w:val="20"/>
          <w:szCs w:val="20"/>
        </w:rPr>
        <w:t>ოცდაათი</w:t>
      </w:r>
      <w:r w:rsidRPr="001F283E">
        <w:rPr>
          <w:rFonts w:ascii="AcadMtavr" w:hAnsi="AcadMtavr"/>
          <w:sz w:val="20"/>
          <w:szCs w:val="20"/>
        </w:rPr>
        <w:t xml:space="preserve">) </w:t>
      </w:r>
      <w:r w:rsidRPr="001F283E">
        <w:rPr>
          <w:rFonts w:ascii="Sylfaen" w:hAnsi="Sylfaen" w:cs="Sylfaen"/>
          <w:sz w:val="20"/>
          <w:szCs w:val="20"/>
        </w:rPr>
        <w:t>კალენდარული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დღეში</w:t>
      </w:r>
      <w:r w:rsidRPr="001F283E">
        <w:rPr>
          <w:rFonts w:ascii="AcadMtavr" w:hAnsi="AcadMtavr"/>
          <w:sz w:val="20"/>
          <w:szCs w:val="20"/>
        </w:rPr>
        <w:t xml:space="preserve">. </w:t>
      </w:r>
    </w:p>
    <w:p w:rsidR="00B3543E" w:rsidRPr="001F283E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 xml:space="preserve">4.2 </w:t>
      </w:r>
      <w:r w:rsidRPr="001F283E">
        <w:rPr>
          <w:rFonts w:ascii="Sylfaen" w:hAnsi="Sylfaen" w:cs="Sylfaen"/>
          <w:sz w:val="20"/>
          <w:szCs w:val="20"/>
        </w:rPr>
        <w:t>შპს</w:t>
      </w:r>
      <w:r w:rsidRPr="001F283E">
        <w:rPr>
          <w:rFonts w:ascii="AcadMtavr" w:hAnsi="AcadMtavr"/>
          <w:sz w:val="20"/>
          <w:szCs w:val="20"/>
        </w:rPr>
        <w:t xml:space="preserve"> “</w:t>
      </w:r>
      <w:r w:rsidRPr="001F283E">
        <w:rPr>
          <w:rFonts w:ascii="Sylfaen" w:hAnsi="Sylfaen" w:cs="Sylfaen"/>
          <w:sz w:val="20"/>
          <w:szCs w:val="20"/>
        </w:rPr>
        <w:t>ჯორჯიან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უოთერ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ენდ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ფაუერის</w:t>
      </w:r>
      <w:r w:rsidRPr="001F283E">
        <w:rPr>
          <w:rFonts w:ascii="AcadMtavr" w:hAnsi="AcadMtavr"/>
          <w:sz w:val="20"/>
          <w:szCs w:val="20"/>
        </w:rPr>
        <w:t xml:space="preserve">” </w:t>
      </w:r>
      <w:r w:rsidRPr="001F283E">
        <w:rPr>
          <w:rFonts w:ascii="Sylfaen" w:hAnsi="Sylfaen" w:cs="Sylfaen"/>
          <w:sz w:val="20"/>
          <w:szCs w:val="20"/>
        </w:rPr>
        <w:t>მიმწოდებლებთან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თანამშრომლობის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პირობები</w:t>
      </w:r>
      <w:r w:rsidRPr="001F283E">
        <w:rPr>
          <w:rFonts w:ascii="AcadMtavr" w:hAnsi="AcadMtavr"/>
          <w:sz w:val="20"/>
          <w:szCs w:val="20"/>
        </w:rPr>
        <w:t xml:space="preserve">, </w:t>
      </w:r>
      <w:r w:rsidRPr="001F283E">
        <w:rPr>
          <w:rFonts w:ascii="Sylfaen" w:hAnsi="Sylfaen" w:cs="Sylfaen"/>
          <w:sz w:val="20"/>
          <w:szCs w:val="20"/>
        </w:rPr>
        <w:t>რაც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წარმოდგენილია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ხელშეკრულების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დადების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ზოგად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პრინციპებად</w:t>
      </w:r>
      <w:r w:rsidRPr="001F283E">
        <w:rPr>
          <w:rFonts w:ascii="AcadMtavr" w:hAnsi="AcadMtavr"/>
          <w:sz w:val="20"/>
          <w:szCs w:val="20"/>
        </w:rPr>
        <w:t xml:space="preserve">, </w:t>
      </w:r>
      <w:r w:rsidRPr="001F283E">
        <w:rPr>
          <w:rFonts w:ascii="Sylfaen" w:hAnsi="Sylfaen" w:cs="Sylfaen"/>
          <w:sz w:val="20"/>
          <w:szCs w:val="20"/>
        </w:rPr>
        <w:t>მოცემულია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დანართ</w:t>
      </w:r>
      <w:r w:rsidRPr="001F283E">
        <w:rPr>
          <w:rFonts w:ascii="AcadMtavr" w:hAnsi="AcadMtavr"/>
          <w:sz w:val="20"/>
          <w:szCs w:val="20"/>
        </w:rPr>
        <w:t xml:space="preserve"> #2-</w:t>
      </w:r>
      <w:r w:rsidRPr="001F283E">
        <w:rPr>
          <w:rFonts w:ascii="Sylfaen" w:hAnsi="Sylfaen" w:cs="Sylfaen"/>
          <w:sz w:val="20"/>
          <w:szCs w:val="20"/>
        </w:rPr>
        <w:t>ში</w:t>
      </w:r>
      <w:r w:rsidRPr="001F283E">
        <w:rPr>
          <w:rFonts w:ascii="AcadMtavr" w:hAnsi="AcadMtavr"/>
          <w:sz w:val="20"/>
          <w:szCs w:val="20"/>
        </w:rPr>
        <w:t>.</w:t>
      </w:r>
    </w:p>
    <w:p w:rsidR="00B3543E" w:rsidRPr="001F283E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1F283E">
        <w:rPr>
          <w:rFonts w:ascii="AcadMtavr" w:hAnsi="AcadMtavr"/>
          <w:b/>
          <w:color w:val="auto"/>
          <w:sz w:val="20"/>
          <w:szCs w:val="20"/>
        </w:rPr>
        <w:tab/>
      </w:r>
      <w:r w:rsidR="007C261E" w:rsidRPr="001F283E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1F283E">
        <w:rPr>
          <w:rFonts w:ascii="Sylfaen" w:hAnsi="Sylfaen" w:cs="Sylfaen"/>
          <w:b/>
          <w:color w:val="auto"/>
          <w:sz w:val="20"/>
          <w:szCs w:val="20"/>
        </w:rPr>
        <w:t>რე</w:t>
      </w:r>
      <w:r w:rsidR="007C261E" w:rsidRPr="001F283E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r w:rsidRPr="001F283E">
        <w:rPr>
          <w:rFonts w:ascii="Sylfaen" w:hAnsi="Sylfaen" w:cs="Sylfaen"/>
          <w:b/>
          <w:color w:val="auto"/>
          <w:sz w:val="20"/>
          <w:szCs w:val="20"/>
        </w:rPr>
        <w:t>ნდენტის მიერ წარმოსადგენი დოკუმენტაცია</w:t>
      </w:r>
      <w:r w:rsidRPr="001F283E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:rsidR="008D339A" w:rsidRPr="001F283E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5.1</w:t>
      </w:r>
      <w:r w:rsidRPr="001F283E">
        <w:rPr>
          <w:rFonts w:ascii="AcadMtavr" w:hAnsi="AcadMtavr"/>
          <w:sz w:val="20"/>
          <w:szCs w:val="20"/>
        </w:rPr>
        <w:tab/>
      </w:r>
      <w:r w:rsidRPr="001F283E">
        <w:rPr>
          <w:rFonts w:ascii="Sylfaen" w:hAnsi="Sylfaen" w:cs="Sylfaen"/>
          <w:sz w:val="20"/>
          <w:szCs w:val="20"/>
        </w:rPr>
        <w:t>კომერციული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წინადადება</w:t>
      </w:r>
      <w:r w:rsidRPr="001F283E">
        <w:rPr>
          <w:rFonts w:ascii="AcadMtavr" w:hAnsi="AcadMtavr"/>
          <w:sz w:val="20"/>
          <w:szCs w:val="20"/>
        </w:rPr>
        <w:t xml:space="preserve"> (</w:t>
      </w:r>
      <w:r w:rsidRPr="001F283E">
        <w:rPr>
          <w:rFonts w:ascii="Sylfaen" w:hAnsi="Sylfaen" w:cs="Sylfaen"/>
          <w:sz w:val="20"/>
          <w:szCs w:val="20"/>
        </w:rPr>
        <w:t>მ</w:t>
      </w:r>
      <w:r w:rsidRPr="001F283E">
        <w:rPr>
          <w:rFonts w:ascii="AcadMtavr" w:hAnsi="AcadMtavr"/>
          <w:sz w:val="20"/>
          <w:szCs w:val="20"/>
        </w:rPr>
        <w:t>.</w:t>
      </w:r>
      <w:r w:rsidRPr="001F283E">
        <w:rPr>
          <w:rFonts w:ascii="Sylfaen" w:hAnsi="Sylfaen" w:cs="Sylfaen"/>
          <w:sz w:val="20"/>
          <w:szCs w:val="20"/>
        </w:rPr>
        <w:t>შ</w:t>
      </w:r>
      <w:r w:rsidRPr="001F283E">
        <w:rPr>
          <w:rFonts w:ascii="AcadMtavr" w:hAnsi="AcadMtavr"/>
          <w:sz w:val="20"/>
          <w:szCs w:val="20"/>
        </w:rPr>
        <w:t xml:space="preserve">. </w:t>
      </w:r>
      <w:r w:rsidRPr="001F283E">
        <w:rPr>
          <w:rFonts w:ascii="Sylfaen" w:hAnsi="Sylfaen" w:cs="Sylfaen"/>
          <w:sz w:val="20"/>
          <w:szCs w:val="20"/>
        </w:rPr>
        <w:t>კომპანიის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მოკლე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წარდგენა</w:t>
      </w:r>
      <w:r w:rsidRPr="001F283E">
        <w:rPr>
          <w:rFonts w:ascii="AcadMtavr" w:hAnsi="AcadMtavr"/>
          <w:sz w:val="20"/>
          <w:szCs w:val="20"/>
        </w:rPr>
        <w:t>)</w:t>
      </w:r>
    </w:p>
    <w:p w:rsidR="008249C6" w:rsidRPr="001F283E" w:rsidRDefault="001F283E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 w:rsidRPr="001F283E">
        <w:rPr>
          <w:rFonts w:ascii="AcadMtavr" w:hAnsi="AcadMtavr"/>
          <w:sz w:val="20"/>
          <w:szCs w:val="20"/>
        </w:rPr>
        <w:t>5.2</w:t>
      </w:r>
      <w:r w:rsidR="00B3543E" w:rsidRPr="001F283E">
        <w:rPr>
          <w:rFonts w:ascii="AcadMtavr" w:hAnsi="AcadMtavr"/>
          <w:sz w:val="20"/>
          <w:szCs w:val="20"/>
        </w:rPr>
        <w:tab/>
      </w:r>
      <w:r w:rsidR="008249C6" w:rsidRPr="001F283E">
        <w:rPr>
          <w:rFonts w:ascii="Sylfaen" w:hAnsi="Sylfaen"/>
          <w:sz w:val="20"/>
          <w:szCs w:val="20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 w:rsidRPr="001F283E">
        <w:rPr>
          <w:rFonts w:ascii="Sylfaen" w:hAnsi="Sylfaen" w:cs="Sylfaen"/>
          <w:sz w:val="20"/>
          <w:szCs w:val="20"/>
          <w:highlight w:val="green"/>
          <w:lang w:val="ka-GE"/>
        </w:rPr>
        <w:t>დეტალური ხარჯთ</w:t>
      </w:r>
      <w:r w:rsidR="008249C6" w:rsidRPr="001F283E">
        <w:rPr>
          <w:rFonts w:ascii="Sylfaen" w:hAnsi="Sylfaen" w:cs="Sylfaen"/>
          <w:sz w:val="20"/>
          <w:szCs w:val="20"/>
          <w:highlight w:val="green"/>
          <w:lang w:val="ka-GE"/>
        </w:rPr>
        <w:t>აღრიცხვები</w:t>
      </w:r>
      <w:r w:rsidR="0016047D" w:rsidRPr="001F283E">
        <w:rPr>
          <w:rFonts w:ascii="Sylfaen" w:hAnsi="Sylfaen" w:cs="Sylfaen"/>
          <w:sz w:val="20"/>
          <w:szCs w:val="20"/>
          <w:highlight w:val="green"/>
          <w:lang w:val="ka-GE"/>
        </w:rPr>
        <w:t xml:space="preserve"> </w:t>
      </w:r>
    </w:p>
    <w:p w:rsidR="00B3543E" w:rsidRPr="001F283E" w:rsidRDefault="001F283E" w:rsidP="00271CF1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5.3</w:t>
      </w:r>
      <w:r w:rsidR="00B3543E" w:rsidRPr="001F283E">
        <w:rPr>
          <w:rFonts w:ascii="AcadMtavr" w:hAnsi="AcadMtavr"/>
          <w:sz w:val="20"/>
          <w:szCs w:val="20"/>
        </w:rPr>
        <w:tab/>
      </w:r>
      <w:r w:rsidR="0016047D" w:rsidRPr="001F283E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1F283E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განხორციელების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მეთოდოლოგია</w:t>
      </w:r>
      <w:r w:rsidR="00B3543E" w:rsidRPr="001F283E">
        <w:rPr>
          <w:rFonts w:ascii="AcadMtavr" w:hAnsi="AcadMtavr"/>
          <w:sz w:val="20"/>
          <w:szCs w:val="20"/>
        </w:rPr>
        <w:t>.</w:t>
      </w:r>
    </w:p>
    <w:p w:rsidR="00B3543E" w:rsidRPr="001F283E" w:rsidRDefault="001F283E" w:rsidP="00271CF1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5.4</w:t>
      </w:r>
      <w:r w:rsidR="00B3543E" w:rsidRPr="001F283E">
        <w:rPr>
          <w:rFonts w:ascii="AcadMtavr" w:hAnsi="AcadMtavr"/>
          <w:sz w:val="20"/>
          <w:szCs w:val="20"/>
        </w:rPr>
        <w:tab/>
      </w:r>
      <w:r w:rsidR="00B3543E" w:rsidRPr="001F283E">
        <w:rPr>
          <w:rFonts w:ascii="Sylfaen" w:hAnsi="Sylfaen" w:cs="Sylfaen"/>
          <w:sz w:val="20"/>
          <w:szCs w:val="20"/>
        </w:rPr>
        <w:t>კომპანისს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სრული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რეკვიზიტები</w:t>
      </w:r>
      <w:r w:rsidR="00B3543E" w:rsidRPr="001F283E">
        <w:rPr>
          <w:rFonts w:ascii="AcadMtavr" w:hAnsi="AcadMtavr"/>
          <w:sz w:val="20"/>
          <w:szCs w:val="20"/>
        </w:rPr>
        <w:t>.</w:t>
      </w:r>
    </w:p>
    <w:p w:rsidR="00B3543E" w:rsidRPr="001F283E" w:rsidRDefault="001F283E" w:rsidP="00271CF1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5.5</w:t>
      </w:r>
      <w:r w:rsidR="00B3543E" w:rsidRPr="001F283E">
        <w:rPr>
          <w:rFonts w:ascii="AcadMtavr" w:hAnsi="AcadMtavr"/>
          <w:sz w:val="20"/>
          <w:szCs w:val="20"/>
        </w:rPr>
        <w:tab/>
      </w:r>
      <w:r w:rsidR="00B3543E" w:rsidRPr="001F283E">
        <w:rPr>
          <w:rFonts w:ascii="Sylfaen" w:hAnsi="Sylfaen" w:cs="Sylfaen"/>
          <w:sz w:val="20"/>
          <w:szCs w:val="20"/>
        </w:rPr>
        <w:t>ამონაწერი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სამეწარმეო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რეესტრიდან</w:t>
      </w:r>
    </w:p>
    <w:p w:rsidR="00B3543E" w:rsidRPr="001F283E" w:rsidRDefault="001F283E" w:rsidP="008D2BFD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5.6</w:t>
      </w:r>
      <w:r w:rsidR="00B3543E" w:rsidRPr="001F283E">
        <w:rPr>
          <w:rFonts w:ascii="AcadMtavr" w:hAnsi="AcadMtavr"/>
          <w:sz w:val="20"/>
          <w:szCs w:val="20"/>
        </w:rPr>
        <w:tab/>
      </w:r>
      <w:r w:rsidR="00B3543E" w:rsidRPr="001F283E">
        <w:rPr>
          <w:rFonts w:ascii="Sylfaen" w:hAnsi="Sylfaen" w:cs="Sylfaen"/>
          <w:sz w:val="20"/>
          <w:szCs w:val="20"/>
        </w:rPr>
        <w:t>უკანასკნელი</w:t>
      </w:r>
      <w:r w:rsidR="00010455" w:rsidRPr="001F283E">
        <w:rPr>
          <w:rFonts w:ascii="AcadMtavr" w:hAnsi="AcadMtavr"/>
          <w:sz w:val="20"/>
          <w:szCs w:val="20"/>
        </w:rPr>
        <w:t xml:space="preserve"> 1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წლის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მანძილზე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განხორციელებული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ანალოგიური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პროექტების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ჩამონათვალი</w:t>
      </w:r>
      <w:r w:rsidR="00B3543E" w:rsidRPr="001F283E">
        <w:rPr>
          <w:rFonts w:ascii="AcadMtavr" w:hAnsi="AcadMtavr"/>
          <w:sz w:val="20"/>
          <w:szCs w:val="20"/>
        </w:rPr>
        <w:t xml:space="preserve"> (</w:t>
      </w:r>
      <w:r w:rsidR="00B3543E" w:rsidRPr="001F283E">
        <w:rPr>
          <w:rFonts w:ascii="Sylfaen" w:hAnsi="Sylfaen" w:cs="Sylfaen"/>
          <w:sz w:val="20"/>
          <w:szCs w:val="20"/>
        </w:rPr>
        <w:t>დამკვეთი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ორგანიზაციის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საკონტაკტო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პირის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FF6BE4" w:rsidRPr="001F283E">
        <w:rPr>
          <w:rFonts w:ascii="Sylfaen" w:hAnsi="Sylfaen" w:cs="Sylfaen"/>
          <w:sz w:val="20"/>
          <w:szCs w:val="20"/>
        </w:rPr>
        <w:t>მითით</w:t>
      </w:r>
      <w:r w:rsidR="00B3543E" w:rsidRPr="001F283E">
        <w:rPr>
          <w:rFonts w:ascii="Sylfaen" w:hAnsi="Sylfaen" w:cs="Sylfaen"/>
          <w:sz w:val="20"/>
          <w:szCs w:val="20"/>
        </w:rPr>
        <w:t>ებით</w:t>
      </w:r>
      <w:r w:rsidR="00B3543E" w:rsidRPr="001F283E">
        <w:rPr>
          <w:rFonts w:ascii="AcadMtavr" w:hAnsi="AcadMtavr"/>
          <w:sz w:val="20"/>
          <w:szCs w:val="20"/>
        </w:rPr>
        <w:t>).</w:t>
      </w:r>
    </w:p>
    <w:p w:rsidR="00B3543E" w:rsidRPr="001F283E" w:rsidRDefault="001F283E" w:rsidP="008D2BFD">
      <w:pPr>
        <w:spacing w:after="0"/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5.7</w:t>
      </w:r>
      <w:r w:rsidR="00B3543E" w:rsidRPr="001F283E">
        <w:rPr>
          <w:rFonts w:ascii="AcadMtavr" w:hAnsi="AcadMtavr"/>
          <w:sz w:val="20"/>
          <w:szCs w:val="20"/>
        </w:rPr>
        <w:tab/>
      </w:r>
      <w:r w:rsidR="00B3543E" w:rsidRPr="001F283E">
        <w:rPr>
          <w:rFonts w:ascii="Sylfaen" w:hAnsi="Sylfaen" w:cs="Sylfaen"/>
          <w:sz w:val="20"/>
          <w:szCs w:val="20"/>
        </w:rPr>
        <w:t>ქვეკონტრაქტორის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არსებობის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შემთხვევაში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კომპანიამ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უნდა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წარმოადგინოს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ქვეკონტრაკტორზე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ანალოგიური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დოკუმენტაციები</w:t>
      </w:r>
      <w:r w:rsidR="00B3543E" w:rsidRPr="001F283E">
        <w:rPr>
          <w:rFonts w:ascii="AcadMtavr" w:hAnsi="AcadMtavr"/>
          <w:sz w:val="20"/>
          <w:szCs w:val="20"/>
        </w:rPr>
        <w:t>.</w:t>
      </w:r>
    </w:p>
    <w:p w:rsidR="00A948F9" w:rsidRPr="001F283E" w:rsidRDefault="00A948F9" w:rsidP="008D2BFD">
      <w:pPr>
        <w:rPr>
          <w:rFonts w:ascii="AcadMtavr" w:hAnsi="AcadMtavr"/>
          <w:sz w:val="20"/>
          <w:szCs w:val="20"/>
        </w:rPr>
      </w:pPr>
    </w:p>
    <w:p w:rsidR="00B3543E" w:rsidRPr="001F283E" w:rsidRDefault="007C261E" w:rsidP="008D2BFD">
      <w:pPr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7.</w:t>
      </w:r>
      <w:r w:rsidR="00B3543E" w:rsidRPr="001F283E">
        <w:rPr>
          <w:rFonts w:ascii="AcadMtavr" w:hAnsi="AcadMtavr"/>
          <w:sz w:val="20"/>
          <w:szCs w:val="20"/>
        </w:rPr>
        <w:tab/>
      </w:r>
      <w:r w:rsidR="00B3543E" w:rsidRPr="001F283E">
        <w:rPr>
          <w:rFonts w:ascii="Sylfaen" w:hAnsi="Sylfaen" w:cs="Sylfaen"/>
          <w:b/>
          <w:sz w:val="20"/>
          <w:szCs w:val="20"/>
        </w:rPr>
        <w:t>ნებართვები</w:t>
      </w:r>
    </w:p>
    <w:p w:rsidR="00B3543E" w:rsidRPr="001F283E" w:rsidRDefault="007C261E" w:rsidP="008D2BFD">
      <w:pPr>
        <w:rPr>
          <w:rFonts w:ascii="AcadMtavr" w:hAnsi="AcadMtavr"/>
          <w:sz w:val="20"/>
          <w:szCs w:val="20"/>
        </w:rPr>
      </w:pPr>
      <w:r w:rsidRPr="001F283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r w:rsidR="00B3543E" w:rsidRPr="001F283E">
        <w:rPr>
          <w:rFonts w:ascii="Sylfaen" w:hAnsi="Sylfaen" w:cs="Sylfaen"/>
          <w:sz w:val="20"/>
          <w:szCs w:val="20"/>
        </w:rPr>
        <w:t>უზრუნველყოფს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ყველა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ნებართვის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მოპოვებას</w:t>
      </w:r>
      <w:r w:rsidR="00B3543E" w:rsidRPr="001F283E">
        <w:rPr>
          <w:rFonts w:ascii="AcadMtavr" w:hAnsi="AcadMtavr"/>
          <w:sz w:val="20"/>
          <w:szCs w:val="20"/>
        </w:rPr>
        <w:t xml:space="preserve">, </w:t>
      </w:r>
      <w:r w:rsidR="00B3543E" w:rsidRPr="001F283E">
        <w:rPr>
          <w:rFonts w:ascii="Sylfaen" w:hAnsi="Sylfaen" w:cs="Sylfaen"/>
          <w:sz w:val="20"/>
          <w:szCs w:val="20"/>
        </w:rPr>
        <w:t>რომელიც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საჭიროა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სამუსაოების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შესრულების</w:t>
      </w:r>
      <w:r w:rsidR="00B3543E" w:rsidRPr="001F283E">
        <w:rPr>
          <w:rFonts w:ascii="AcadMtavr" w:hAnsi="AcadMtavr"/>
          <w:sz w:val="20"/>
          <w:szCs w:val="20"/>
        </w:rPr>
        <w:t xml:space="preserve"> </w:t>
      </w:r>
      <w:r w:rsidR="00B3543E" w:rsidRPr="001F283E">
        <w:rPr>
          <w:rFonts w:ascii="Sylfaen" w:hAnsi="Sylfaen" w:cs="Sylfaen"/>
          <w:sz w:val="20"/>
          <w:szCs w:val="20"/>
        </w:rPr>
        <w:t>მიზნებისათვის</w:t>
      </w:r>
      <w:r w:rsidR="00B3543E" w:rsidRPr="001F283E">
        <w:rPr>
          <w:rFonts w:ascii="AcadMtavr" w:hAnsi="AcadMtavr"/>
          <w:sz w:val="20"/>
          <w:szCs w:val="20"/>
        </w:rPr>
        <w:t>.</w:t>
      </w:r>
    </w:p>
    <w:p w:rsidR="001F283E" w:rsidRPr="001F283E" w:rsidRDefault="001F283E" w:rsidP="008D2BFD">
      <w:pPr>
        <w:rPr>
          <w:rFonts w:ascii="AcadMtavr" w:hAnsi="AcadMtavr"/>
          <w:sz w:val="20"/>
          <w:szCs w:val="20"/>
        </w:rPr>
      </w:pPr>
    </w:p>
    <w:p w:rsidR="00B3543E" w:rsidRPr="001F283E" w:rsidRDefault="007C261E" w:rsidP="008D2BFD">
      <w:pPr>
        <w:rPr>
          <w:rFonts w:ascii="Sylfaen" w:eastAsiaTheme="majorEastAsia" w:hAnsi="Sylfaen" w:cs="Sylfaen"/>
          <w:b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8</w:t>
      </w:r>
      <w:r w:rsidR="00B3543E" w:rsidRPr="001F283E">
        <w:rPr>
          <w:rFonts w:ascii="AcadMtavr" w:hAnsi="AcadMtavr"/>
          <w:sz w:val="20"/>
          <w:szCs w:val="20"/>
        </w:rPr>
        <w:t>.</w:t>
      </w:r>
      <w:r w:rsidR="00B3543E" w:rsidRPr="001F283E">
        <w:rPr>
          <w:rFonts w:ascii="AcadMtavr" w:hAnsi="AcadMtavr"/>
          <w:sz w:val="20"/>
          <w:szCs w:val="20"/>
        </w:rPr>
        <w:tab/>
      </w:r>
      <w:r w:rsidR="00B3543E" w:rsidRPr="001F283E">
        <w:rPr>
          <w:rFonts w:ascii="Sylfaen" w:eastAsiaTheme="majorEastAsia" w:hAnsi="Sylfaen" w:cs="Sylfaen"/>
          <w:b/>
          <w:sz w:val="20"/>
          <w:szCs w:val="20"/>
        </w:rPr>
        <w:t>ხელშეკრულების გაფორმება</w:t>
      </w:r>
    </w:p>
    <w:p w:rsidR="00B3543E" w:rsidRPr="001F283E" w:rsidRDefault="00B3543E" w:rsidP="008D2BFD">
      <w:pPr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 xml:space="preserve">8.1 </w:t>
      </w:r>
      <w:r w:rsidRPr="001F283E">
        <w:rPr>
          <w:rFonts w:ascii="Sylfaen" w:hAnsi="Sylfaen" w:cs="Sylfaen"/>
          <w:sz w:val="20"/>
          <w:szCs w:val="20"/>
        </w:rPr>
        <w:t>გამარჯვებულ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კომპანიასთან</w:t>
      </w:r>
      <w:r w:rsidRPr="001F283E">
        <w:rPr>
          <w:rFonts w:ascii="AcadMtavr" w:hAnsi="AcadMtavr"/>
          <w:sz w:val="20"/>
          <w:szCs w:val="20"/>
        </w:rPr>
        <w:t xml:space="preserve"> (</w:t>
      </w:r>
      <w:r w:rsidRPr="001F283E">
        <w:rPr>
          <w:rFonts w:ascii="Sylfaen" w:hAnsi="Sylfaen" w:cs="Sylfaen"/>
          <w:sz w:val="20"/>
          <w:szCs w:val="20"/>
        </w:rPr>
        <w:t>კომპანიებთან</w:t>
      </w:r>
      <w:r w:rsidRPr="001F283E">
        <w:rPr>
          <w:rFonts w:ascii="AcadMtavr" w:hAnsi="AcadMtavr"/>
          <w:sz w:val="20"/>
          <w:szCs w:val="20"/>
        </w:rPr>
        <w:t xml:space="preserve">) </w:t>
      </w:r>
      <w:r w:rsidRPr="001F283E">
        <w:rPr>
          <w:rFonts w:ascii="Sylfaen" w:hAnsi="Sylfaen" w:cs="Sylfaen"/>
          <w:sz w:val="20"/>
          <w:szCs w:val="20"/>
        </w:rPr>
        <w:t>გაფორმდება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ხელშეკრულება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წინამდებარე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საკონკურსო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დოკუმენტაციით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განსაზღვრული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პირობების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შესაბამისად</w:t>
      </w:r>
      <w:r w:rsidRPr="001F283E">
        <w:rPr>
          <w:rFonts w:ascii="AcadMtavr" w:hAnsi="AcadMtavr"/>
          <w:sz w:val="20"/>
          <w:szCs w:val="20"/>
        </w:rPr>
        <w:t xml:space="preserve">. </w:t>
      </w:r>
    </w:p>
    <w:p w:rsidR="00B3543E" w:rsidRPr="001F283E" w:rsidRDefault="00B3543E" w:rsidP="008D2BFD">
      <w:pPr>
        <w:rPr>
          <w:rFonts w:ascii="AcadMtavr" w:hAnsi="AcadMtavr"/>
          <w:sz w:val="20"/>
          <w:szCs w:val="20"/>
        </w:rPr>
      </w:pPr>
      <w:r w:rsidRPr="001F283E">
        <w:rPr>
          <w:rFonts w:ascii="Sylfaen" w:hAnsi="Sylfaen" w:cs="Sylfaen"/>
          <w:sz w:val="20"/>
          <w:szCs w:val="20"/>
        </w:rPr>
        <w:t>გავეცანი</w:t>
      </w:r>
      <w:r w:rsidRPr="001F283E">
        <w:rPr>
          <w:rFonts w:ascii="AcadMtavr" w:hAnsi="AcadMtavr"/>
          <w:sz w:val="20"/>
          <w:szCs w:val="20"/>
        </w:rPr>
        <w:t xml:space="preserve">: </w:t>
      </w:r>
    </w:p>
    <w:p w:rsidR="00B3543E" w:rsidRPr="001F283E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1F283E" w:rsidRDefault="00B3543E" w:rsidP="008D2BFD">
      <w:pPr>
        <w:rPr>
          <w:rFonts w:ascii="AcadMtavr" w:hAnsi="AcadMtavr"/>
          <w:sz w:val="20"/>
          <w:szCs w:val="20"/>
        </w:rPr>
      </w:pPr>
      <w:r w:rsidRPr="001F283E">
        <w:rPr>
          <w:rFonts w:ascii="AcadMtavr" w:hAnsi="AcadMtavr"/>
          <w:sz w:val="20"/>
          <w:szCs w:val="20"/>
        </w:rPr>
        <w:t>/</w:t>
      </w:r>
      <w:r w:rsidRPr="001F283E">
        <w:rPr>
          <w:rFonts w:ascii="Sylfaen" w:hAnsi="Sylfaen" w:cs="Sylfaen"/>
          <w:sz w:val="20"/>
          <w:szCs w:val="20"/>
        </w:rPr>
        <w:t>მონაწილე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კომპანიის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უფლებამოსილი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პირის</w:t>
      </w:r>
      <w:r w:rsidRPr="001F283E">
        <w:rPr>
          <w:rFonts w:ascii="AcadMtavr" w:hAnsi="AcadMtavr"/>
          <w:sz w:val="20"/>
          <w:szCs w:val="20"/>
        </w:rPr>
        <w:t xml:space="preserve"> </w:t>
      </w:r>
      <w:r w:rsidRPr="001F283E">
        <w:rPr>
          <w:rFonts w:ascii="Sylfaen" w:hAnsi="Sylfaen" w:cs="Sylfaen"/>
          <w:sz w:val="20"/>
          <w:szCs w:val="20"/>
        </w:rPr>
        <w:t>ხელმოწერა</w:t>
      </w:r>
      <w:r w:rsidRPr="001F283E">
        <w:rPr>
          <w:rFonts w:ascii="AcadMtavr" w:hAnsi="AcadMtavr"/>
          <w:sz w:val="20"/>
          <w:szCs w:val="20"/>
        </w:rPr>
        <w:t>/</w:t>
      </w:r>
    </w:p>
    <w:p w:rsidR="00B3543E" w:rsidRPr="001F283E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1F283E" w:rsidRDefault="00B3543E" w:rsidP="008D2BFD">
      <w:pPr>
        <w:rPr>
          <w:rFonts w:ascii="AcadMtavr" w:hAnsi="AcadMtavr"/>
          <w:i/>
          <w:sz w:val="20"/>
          <w:szCs w:val="20"/>
        </w:rPr>
      </w:pPr>
      <w:r w:rsidRPr="001F283E">
        <w:rPr>
          <w:rFonts w:ascii="Sylfaen" w:hAnsi="Sylfaen" w:cs="Sylfaen"/>
          <w:i/>
          <w:sz w:val="20"/>
          <w:szCs w:val="20"/>
        </w:rPr>
        <w:t>შენიშვნა</w:t>
      </w:r>
      <w:r w:rsidRPr="001F283E">
        <w:rPr>
          <w:rFonts w:ascii="AcadMtavr" w:hAnsi="AcadMtavr"/>
          <w:i/>
          <w:sz w:val="20"/>
          <w:szCs w:val="20"/>
        </w:rPr>
        <w:t xml:space="preserve">:  </w:t>
      </w:r>
      <w:r w:rsidRPr="001F283E">
        <w:rPr>
          <w:rFonts w:ascii="Sylfaen" w:hAnsi="Sylfaen" w:cs="Sylfaen"/>
          <w:i/>
          <w:sz w:val="20"/>
          <w:szCs w:val="20"/>
        </w:rPr>
        <w:t>თუ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წინამდებარე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მოწვევა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გაგზავნილია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ელექტრონული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ფოსტით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მონაწილე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კომპანიასთან</w:t>
      </w:r>
      <w:r w:rsidRPr="001F283E">
        <w:rPr>
          <w:rFonts w:ascii="AcadMtavr" w:hAnsi="AcadMtavr"/>
          <w:i/>
          <w:sz w:val="20"/>
          <w:szCs w:val="20"/>
        </w:rPr>
        <w:t xml:space="preserve">, </w:t>
      </w:r>
      <w:r w:rsidRPr="001F283E">
        <w:rPr>
          <w:rFonts w:ascii="Sylfaen" w:hAnsi="Sylfaen" w:cs="Sylfaen"/>
          <w:i/>
          <w:sz w:val="20"/>
          <w:szCs w:val="20"/>
        </w:rPr>
        <w:t>მონაწილემ</w:t>
      </w:r>
      <w:r w:rsidRPr="001F283E">
        <w:rPr>
          <w:rFonts w:ascii="AcadMtavr" w:hAnsi="AcadMtavr"/>
          <w:i/>
          <w:sz w:val="20"/>
          <w:szCs w:val="20"/>
        </w:rPr>
        <w:t xml:space="preserve">, </w:t>
      </w:r>
      <w:r w:rsidRPr="001F283E">
        <w:rPr>
          <w:rFonts w:ascii="Sylfaen" w:hAnsi="Sylfaen" w:cs="Sylfaen"/>
          <w:i/>
          <w:sz w:val="20"/>
          <w:szCs w:val="20"/>
        </w:rPr>
        <w:t>მისი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კონკურსში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მონაწილეობის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შესახებ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თანხმობა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და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წინამდებარე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დოკუმენტის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გაცნობის</w:t>
      </w:r>
      <w:r w:rsidRPr="001F283E">
        <w:rPr>
          <w:rFonts w:ascii="AcadMtavr" w:hAnsi="AcadMtavr"/>
          <w:i/>
          <w:sz w:val="20"/>
          <w:szCs w:val="20"/>
        </w:rPr>
        <w:t xml:space="preserve">  </w:t>
      </w:r>
      <w:r w:rsidRPr="001F283E">
        <w:rPr>
          <w:rFonts w:ascii="Sylfaen" w:hAnsi="Sylfaen" w:cs="Sylfaen"/>
          <w:i/>
          <w:sz w:val="20"/>
          <w:szCs w:val="20"/>
        </w:rPr>
        <w:t>დასტური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უნდა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გამოაგზავნოს</w:t>
      </w:r>
      <w:r w:rsidRPr="001F283E">
        <w:rPr>
          <w:rFonts w:ascii="AcadMtavr" w:hAnsi="AcadMtavr"/>
          <w:i/>
          <w:sz w:val="20"/>
          <w:szCs w:val="20"/>
        </w:rPr>
        <w:t xml:space="preserve">   </w:t>
      </w:r>
      <w:r w:rsidRPr="001F283E">
        <w:rPr>
          <w:rFonts w:ascii="Sylfaen" w:hAnsi="Sylfaen" w:cs="Sylfaen"/>
          <w:i/>
          <w:sz w:val="20"/>
          <w:szCs w:val="20"/>
        </w:rPr>
        <w:t>ელექტრონული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ფოსტით</w:t>
      </w:r>
      <w:r w:rsidRPr="001F283E">
        <w:rPr>
          <w:rFonts w:ascii="AcadMtavr" w:hAnsi="AcadMtavr"/>
          <w:i/>
          <w:sz w:val="20"/>
          <w:szCs w:val="20"/>
        </w:rPr>
        <w:t>.</w:t>
      </w:r>
    </w:p>
    <w:p w:rsidR="006F200B" w:rsidRPr="001F283E" w:rsidRDefault="00B3543E" w:rsidP="008D2BFD">
      <w:pPr>
        <w:rPr>
          <w:i/>
          <w:sz w:val="20"/>
          <w:szCs w:val="20"/>
        </w:rPr>
      </w:pPr>
      <w:r w:rsidRPr="001F283E">
        <w:rPr>
          <w:rFonts w:ascii="Sylfaen" w:hAnsi="Sylfaen" w:cs="Sylfaen"/>
          <w:i/>
          <w:sz w:val="20"/>
          <w:szCs w:val="20"/>
        </w:rPr>
        <w:t>შპს</w:t>
      </w:r>
      <w:r w:rsidRPr="001F283E">
        <w:rPr>
          <w:rFonts w:ascii="AcadMtavr" w:hAnsi="AcadMtavr"/>
          <w:i/>
          <w:sz w:val="20"/>
          <w:szCs w:val="20"/>
        </w:rPr>
        <w:t xml:space="preserve"> “</w:t>
      </w:r>
      <w:r w:rsidRPr="001F283E">
        <w:rPr>
          <w:rFonts w:ascii="Sylfaen" w:hAnsi="Sylfaen" w:cs="Sylfaen"/>
          <w:i/>
          <w:sz w:val="20"/>
          <w:szCs w:val="20"/>
        </w:rPr>
        <w:t>ჯორჯიან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უოთერ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ენდ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ფაუერის</w:t>
      </w:r>
      <w:r w:rsidRPr="001F283E">
        <w:rPr>
          <w:rFonts w:ascii="AcadMtavr" w:hAnsi="AcadMtavr"/>
          <w:i/>
          <w:sz w:val="20"/>
          <w:szCs w:val="20"/>
        </w:rPr>
        <w:t xml:space="preserve">” </w:t>
      </w:r>
      <w:r w:rsidRPr="001F283E">
        <w:rPr>
          <w:rFonts w:ascii="Sylfaen" w:hAnsi="Sylfaen" w:cs="Sylfaen"/>
          <w:i/>
          <w:sz w:val="20"/>
          <w:szCs w:val="20"/>
        </w:rPr>
        <w:t>არ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ანაზღაურებს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პრენეტენტის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ხარჯს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რომელიც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პრეტენდენტმა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გაწია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ტენდერის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მსვლელობის</w:t>
      </w:r>
      <w:r w:rsidRPr="001F283E">
        <w:rPr>
          <w:rFonts w:ascii="AcadMtavr" w:hAnsi="AcadMtavr"/>
          <w:i/>
          <w:sz w:val="20"/>
          <w:szCs w:val="20"/>
        </w:rPr>
        <w:t xml:space="preserve"> </w:t>
      </w:r>
      <w:r w:rsidRPr="001F283E">
        <w:rPr>
          <w:rFonts w:ascii="Sylfaen" w:hAnsi="Sylfaen" w:cs="Sylfaen"/>
          <w:i/>
          <w:sz w:val="20"/>
          <w:szCs w:val="20"/>
        </w:rPr>
        <w:t>პირობებში</w:t>
      </w:r>
      <w:r w:rsidRPr="001F283E">
        <w:rPr>
          <w:rFonts w:ascii="AcadMtavr" w:hAnsi="AcadMtavr"/>
          <w:i/>
          <w:sz w:val="20"/>
          <w:szCs w:val="20"/>
        </w:rPr>
        <w:t>.</w:t>
      </w:r>
    </w:p>
    <w:sectPr w:rsidR="006F200B" w:rsidRPr="001F283E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80" w:rsidRDefault="00FB6080" w:rsidP="007902EA">
      <w:pPr>
        <w:spacing w:after="0" w:line="240" w:lineRule="auto"/>
      </w:pPr>
      <w:r>
        <w:separator/>
      </w:r>
    </w:p>
  </w:endnote>
  <w:endnote w:type="continuationSeparator" w:id="0">
    <w:p w:rsidR="00FB6080" w:rsidRDefault="00FB608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3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80" w:rsidRDefault="00FB6080" w:rsidP="007902EA">
      <w:pPr>
        <w:spacing w:after="0" w:line="240" w:lineRule="auto"/>
      </w:pPr>
      <w:r>
        <w:separator/>
      </w:r>
    </w:p>
  </w:footnote>
  <w:footnote w:type="continuationSeparator" w:id="0">
    <w:p w:rsidR="00FB6080" w:rsidRDefault="00FB6080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223EC"/>
    <w:rsid w:val="00036EB8"/>
    <w:rsid w:val="00046082"/>
    <w:rsid w:val="00046D0E"/>
    <w:rsid w:val="0004786C"/>
    <w:rsid w:val="00051E54"/>
    <w:rsid w:val="0005435C"/>
    <w:rsid w:val="00064AB9"/>
    <w:rsid w:val="000748D2"/>
    <w:rsid w:val="00075A17"/>
    <w:rsid w:val="00081D42"/>
    <w:rsid w:val="0009090B"/>
    <w:rsid w:val="00092A77"/>
    <w:rsid w:val="000974B9"/>
    <w:rsid w:val="000B2579"/>
    <w:rsid w:val="000B2BC0"/>
    <w:rsid w:val="000B4C5E"/>
    <w:rsid w:val="000C3A32"/>
    <w:rsid w:val="000D0FD9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270D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283E"/>
    <w:rsid w:val="001F5DBA"/>
    <w:rsid w:val="00202451"/>
    <w:rsid w:val="00203AF8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6EF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A12F2"/>
    <w:rsid w:val="004B09C9"/>
    <w:rsid w:val="004D1FBC"/>
    <w:rsid w:val="004D48BD"/>
    <w:rsid w:val="004D59C4"/>
    <w:rsid w:val="004D75CD"/>
    <w:rsid w:val="004E080C"/>
    <w:rsid w:val="004E1DCB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67C9F"/>
    <w:rsid w:val="00674F71"/>
    <w:rsid w:val="00681B23"/>
    <w:rsid w:val="00692B13"/>
    <w:rsid w:val="006A3D31"/>
    <w:rsid w:val="006A73E2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0AE3"/>
    <w:rsid w:val="008C1930"/>
    <w:rsid w:val="008C35CC"/>
    <w:rsid w:val="008D1958"/>
    <w:rsid w:val="008D2BFD"/>
    <w:rsid w:val="008D339A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3385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295D"/>
    <w:rsid w:val="00B137F3"/>
    <w:rsid w:val="00B156A3"/>
    <w:rsid w:val="00B21412"/>
    <w:rsid w:val="00B23313"/>
    <w:rsid w:val="00B3543E"/>
    <w:rsid w:val="00B42689"/>
    <w:rsid w:val="00B6724D"/>
    <w:rsid w:val="00B70A33"/>
    <w:rsid w:val="00B74585"/>
    <w:rsid w:val="00B80DA2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502E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768E8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D6D43"/>
    <w:rsid w:val="00EE6E71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51B2C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B6080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A9BE9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283C-E0C7-4B1D-9F6E-76DAF699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90</cp:revision>
  <cp:lastPrinted>2016-06-17T13:25:00Z</cp:lastPrinted>
  <dcterms:created xsi:type="dcterms:W3CDTF">2016-07-21T15:20:00Z</dcterms:created>
  <dcterms:modified xsi:type="dcterms:W3CDTF">2017-04-27T07:11:00Z</dcterms:modified>
</cp:coreProperties>
</file>